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Geometry Crossword!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line,ray,segment or plane that intersects the segment at a midpoint. This divides the line, ray, segment or plane into two equal parts.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Two angles whose sum is 90 degrees are this. The measure of the first angle plus the measure of the second angle must equal 90 degrees.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ray that divides an angle into 2 congruent adjacent angles. This consists of all points that are equidistant from the sides of the angle.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comparison of two quantities by division. Such as, 5 to 7, 5:7, and 5/7.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Arcs that have the same measurement and are within the same circle or congruent circles. These arcs are the same in size and length.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perpendicular segment that joins the vertex of a triangle with the opposite side of the triangle.This is often substituted as "x" to find the geometric mean of the triangle.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line that is contained within two points called "endpoints." This line includes the two endpoints and several different points within the line.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Coplanar lines that do not intersect. The two lines in the plane will never meet or touch each 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Two angles that add up to equal 180 are considered this. The measure of the first angle plus the measure of the second angle must equal 180 degrees total.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equation used in terms of slope that states "m"=the slope which is multiplied by x. "B" is the y-intercept. y=mx+b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Three sides of a triangle are congruent to 3 sides of a second triangle. What postulate will be used to prove the 2 triangles congruent?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length of an arc of a circle is the product of the ratio and the circumference of the circle. Measure of arc AB= (measure of arc AB/360)(2πr).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If two sides and the included angle of a triangle are congruent to 2 sides and the included angle of a second triangle Then the triangles are congruent according to what postulate?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Two angles whose sides are formed by two pairs of opposite rays. The angles are congruent and placed "across" from each 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line that intersects two or more coplanar lines at distinct points. This can be used to determine whether or not two lines are parallel.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If two angles and the non-included side of one triangle are congruent to two angles and the non-included side of a second triangle then the triangles are congruent. According to what theorem?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If two angles and the included side of one triangle are congruent to two angles and the included side of a second triangle then the triangles are congruent. According to what postulate?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point where sides meet. Often found on 3-dimensional figures including cones and pyramids.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quadrilateral that has all the characteristics except for 2. The 2 characteristics this quadrilateral does not have is base angles congruent and has only one pair of opposite sides parallel.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This term is used to prove corresponding segments or angles of  congruent triangles congruent. What is the abbreviation?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Geometry Crossword!</dc:title>
  <dcterms:created xsi:type="dcterms:W3CDTF">2021-10-11T07:56:22Z</dcterms:created>
  <dcterms:modified xsi:type="dcterms:W3CDTF">2021-10-11T07:56:22Z</dcterms:modified>
</cp:coreProperties>
</file>