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three dimensional figure with two parallel and congruent faces that are polygons.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three dimensional solid object with flat sides and bases that are the same.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formed by square sides and two regular octagon caps.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pattern you can fold to form a three dimensional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shape that has 8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shape with 3 sides but they are all the same.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Three-dimensional figure that is the number of cubic units needed to fill the space inside the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formed by ten square side faces and two regular decagon caps.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three dimensional shape that has no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shape that has 12 sides.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formed by ten square side faces and two regular decagon caps.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four sided shape with all equal sides and angles.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three dimensional shape that has one polygon for a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solid (3-dimensional) object which has six faces that are rectangles.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pyramid with a triangle as a base and three triangular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shape that has 5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shape that has 10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three dimensional shape that has one circular base and one vertex.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three dimensional shape that has two congruent parallel bases that are circles.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four sides shape that has 2 sets of Parallel sides.</w:t>
            </w:r>
          </w:p>
        </w:tc>
      </w:tr>
    </w:tbl>
    <w:p>
      <w:pPr>
        <w:pStyle w:val="WordBankLarge"/>
      </w:pPr>
      <w:r>
        <w:t xml:space="preserve">   Square    </w:t>
      </w:r>
      <w:r>
        <w:t xml:space="preserve">   Rectangle    </w:t>
      </w:r>
      <w:r>
        <w:t xml:space="preserve">   Equilateral    </w:t>
      </w:r>
      <w:r>
        <w:t xml:space="preserve">   Pentagon    </w:t>
      </w:r>
      <w:r>
        <w:t xml:space="preserve">   Decagon    </w:t>
      </w:r>
      <w:r>
        <w:t xml:space="preserve">   Volume    </w:t>
      </w:r>
      <w:r>
        <w:t xml:space="preserve">   Octagon    </w:t>
      </w:r>
      <w:r>
        <w:t xml:space="preserve">   Dodecagon    </w:t>
      </w:r>
      <w:r>
        <w:t xml:space="preserve">   cylinder    </w:t>
      </w:r>
      <w:r>
        <w:t xml:space="preserve">   Cone    </w:t>
      </w:r>
      <w:r>
        <w:t xml:space="preserve">   Sphere    </w:t>
      </w:r>
      <w:r>
        <w:t xml:space="preserve">   Prism    </w:t>
      </w:r>
      <w:r>
        <w:t xml:space="preserve">   pyramid    </w:t>
      </w:r>
      <w:r>
        <w:t xml:space="preserve">   Net    </w:t>
      </w:r>
      <w:r>
        <w:t xml:space="preserve">   Triangle Pyramid    </w:t>
      </w:r>
      <w:r>
        <w:t xml:space="preserve">   Rectangular Prism    </w:t>
      </w:r>
      <w:r>
        <w:t xml:space="preserve">   Octagon prism    </w:t>
      </w:r>
      <w:r>
        <w:t xml:space="preserve">   Dodecagon prism    </w:t>
      </w:r>
      <w:r>
        <w:t xml:space="preserve">   Decagon prism    </w:t>
      </w:r>
      <w:r>
        <w:t xml:space="preserve">   Square prism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 Puzzle</dc:title>
  <dcterms:created xsi:type="dcterms:W3CDTF">2021-10-11T07:56:50Z</dcterms:created>
  <dcterms:modified xsi:type="dcterms:W3CDTF">2021-10-11T07:56:50Z</dcterms:modified>
</cp:coreProperties>
</file>