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Geometry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transformation representing a flip.When a figure flips over the  or x-axis it is called a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quadrilateral with 4 right angles. Considered a parallelogram.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transformation that turns every point. makes a figure move 360 degrees among a point is called _________. Name starts with an "r".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common endpoints of a figure. The "points"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coplainar lines that do not intersect. Lines never 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triangle that has all equal sides and anles is considered an __________ triangle. Name starts with an "e"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angle is more than 90 degrees. This angle starts with an "o".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quadrilateral with 4 congruent sides. considered a parallelogram.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quadrilateral with parallel opposite sides. Any sides can be called a base. (square,rhombus,rectangle)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triangle with  no congruent sides. Name starts with an "s".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transformation that enlarges or reduces the original figure. Gets smaller or bigger.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the y-axis and x-axis change by a ratio. Many graphs have this type of diagonal.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__________ angle forms a perfect 90 degrees. Angle name starts with a "r"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transformation that slides a figure. This word starts with a "t"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this triangle, it has 2 congruent sides. Name starts with an "i".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quadrilateral with 4 right angles and 4 congruent sides, Considered a parallelogram.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all figures have one of theses. The ________ encloses a figure. Word starts with a "s"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a polygon, a segment that connects nonconsecutive vertices of the polygon. Line is neither horizontal nor vertical.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quadrilateral with one pair of parallel sides. Two base angles.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angle is less than 90 degrees. Angle starts with an "a"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Crossword Puzzle</dc:title>
  <dcterms:created xsi:type="dcterms:W3CDTF">2021-10-11T07:56:01Z</dcterms:created>
  <dcterms:modified xsi:type="dcterms:W3CDTF">2021-10-11T07:56:01Z</dcterms:modified>
</cp:coreProperties>
</file>