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Geometry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parallelogram having four right angles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angle greater than 90 degrees but less than 180 degrees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part of a straight line considered as originating at a point on the line and as extending in one direction from that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straight line extending from the center of a circle or sphere to the circumference or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quadrilateral plane figure having two parallel and two nonparallel sides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intersection point of two sides of a plane figure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triangle with one internal angle equal to 90 degrees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triangle with all sides equal and all angles equal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polygon having six sides and six angles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quadrilateral having both pairs of opposite sides parallel to each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 curve that is continuous and has endpoints that meet at the same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two line segments which cross to form 90 degree angles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closed plane curve consisting of all points at a given distance from a point within it called the center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rectangle having all four sides of equal length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line segments that cross each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polygon with 5 sides and 5 angles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line segments that do not intersect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straight line passing through the center of a circle or sphere and meeting the circumference or surface at each 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triangle which has two sides equal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triangle having three unequal sides and angles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polygon with four sides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angle less than 90 degrees but greater than 0 degrees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90 degree angle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polygon having eight angles and eight sides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one part of a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continuous extent of length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line segment between two points on a given curve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an equilateral parallelogram having oblique angles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position in space</w:t>
            </w:r>
          </w:p>
        </w:tc>
      </w:tr>
    </w:tbl>
    <w:p>
      <w:pPr>
        <w:pStyle w:val="WordBankLarge"/>
      </w:pPr>
      <w:r>
        <w:t xml:space="preserve">   Perpendicular Line Segments    </w:t>
      </w:r>
      <w:r>
        <w:t xml:space="preserve">   Right Angle     </w:t>
      </w:r>
      <w:r>
        <w:t xml:space="preserve">   Equilateral Triangle    </w:t>
      </w:r>
      <w:r>
        <w:t xml:space="preserve">   Scalene Triangle    </w:t>
      </w:r>
      <w:r>
        <w:t xml:space="preserve">   Vertex    </w:t>
      </w:r>
      <w:r>
        <w:t xml:space="preserve">   Right Triangle    </w:t>
      </w:r>
      <w:r>
        <w:t xml:space="preserve">   Pentagon    </w:t>
      </w:r>
      <w:r>
        <w:t xml:space="preserve">   Square    </w:t>
      </w:r>
      <w:r>
        <w:t xml:space="preserve">   Intersecting Line Segments    </w:t>
      </w:r>
      <w:r>
        <w:t xml:space="preserve">   Acute Angle    </w:t>
      </w:r>
      <w:r>
        <w:t xml:space="preserve">   Chord    </w:t>
      </w:r>
      <w:r>
        <w:t xml:space="preserve">   Radius    </w:t>
      </w:r>
      <w:r>
        <w:t xml:space="preserve">   Line Segment    </w:t>
      </w:r>
      <w:r>
        <w:t xml:space="preserve">   Line    </w:t>
      </w:r>
      <w:r>
        <w:t xml:space="preserve">   Point     </w:t>
      </w:r>
      <w:r>
        <w:t xml:space="preserve">   Parallelogram    </w:t>
      </w:r>
      <w:r>
        <w:t xml:space="preserve">   Rectangle    </w:t>
      </w:r>
      <w:r>
        <w:t xml:space="preserve">   Rhombus    </w:t>
      </w:r>
      <w:r>
        <w:t xml:space="preserve">   Parallel Line Segments    </w:t>
      </w:r>
      <w:r>
        <w:t xml:space="preserve">   Quadrilateral    </w:t>
      </w:r>
      <w:r>
        <w:t xml:space="preserve">   Octagon    </w:t>
      </w:r>
      <w:r>
        <w:t xml:space="preserve">   Circle    </w:t>
      </w:r>
      <w:r>
        <w:t xml:space="preserve">   Trapezoid    </w:t>
      </w:r>
      <w:r>
        <w:t xml:space="preserve">   Ray    </w:t>
      </w:r>
      <w:r>
        <w:t xml:space="preserve">   Closed Curve    </w:t>
      </w:r>
      <w:r>
        <w:t xml:space="preserve">   Isosceles Triangle    </w:t>
      </w:r>
      <w:r>
        <w:t xml:space="preserve">   Hexagon    </w:t>
      </w:r>
      <w:r>
        <w:t xml:space="preserve">   Diameter    </w:t>
      </w:r>
      <w:r>
        <w:t xml:space="preserve">   Obtuse Angle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 Crossword</dc:title>
  <dcterms:created xsi:type="dcterms:W3CDTF">2021-10-11T07:57:19Z</dcterms:created>
  <dcterms:modified xsi:type="dcterms:W3CDTF">2021-10-11T07:57:19Z</dcterms:modified>
</cp:coreProperties>
</file>