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Geometry Definition Crossword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figure where two of the sides are the same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angle that measures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two planes make a cross they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line with a a begining and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point at the end or beginging of a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triangle that has two equal sides.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angle that measures less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angle that measures more than 90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or more segments of equal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three sided figure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word for a 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Geometry, the term more used for a rule that is accepted without proof is called what?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Definition Crossword 2</dc:title>
  <dcterms:created xsi:type="dcterms:W3CDTF">2021-10-11T07:56:37Z</dcterms:created>
  <dcterms:modified xsi:type="dcterms:W3CDTF">2021-10-11T07:56:37Z</dcterms:modified>
</cp:coreProperties>
</file>