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obtuse    </w:t>
      </w:r>
      <w:r>
        <w:t xml:space="preserve">   complementary    </w:t>
      </w:r>
      <w:r>
        <w:t xml:space="preserve">   supplementary    </w:t>
      </w:r>
      <w:r>
        <w:t xml:space="preserve">   congruent    </w:t>
      </w:r>
      <w:r>
        <w:t xml:space="preserve">   triangle    </w:t>
      </w:r>
      <w:r>
        <w:t xml:space="preserve">   semi-circle    </w:t>
      </w:r>
      <w:r>
        <w:t xml:space="preserve">   arc    </w:t>
      </w:r>
      <w:r>
        <w:t xml:space="preserve">   chord    </w:t>
      </w:r>
      <w:r>
        <w:t xml:space="preserve">   diameter    </w:t>
      </w:r>
      <w:r>
        <w:t xml:space="preserve">   radius    </w:t>
      </w:r>
      <w:r>
        <w:t xml:space="preserve">   circle    </w:t>
      </w:r>
      <w:r>
        <w:t xml:space="preserve">   equilateral    </w:t>
      </w:r>
      <w:r>
        <w:t xml:space="preserve">   isosceles    </w:t>
      </w:r>
      <w:r>
        <w:t xml:space="preserve">   line    </w:t>
      </w:r>
      <w:r>
        <w:t xml:space="preserve">   plane    </w:t>
      </w:r>
      <w:r>
        <w:t xml:space="preserve">   point    </w:t>
      </w:r>
      <w:r>
        <w:t xml:space="preserve">   ray    </w:t>
      </w:r>
      <w:r>
        <w:t xml:space="preserve">   segment    </w:t>
      </w:r>
      <w:r>
        <w:t xml:space="preserve">   angle    </w:t>
      </w:r>
      <w:r>
        <w:t xml:space="preserve">   right angle    </w:t>
      </w:r>
      <w:r>
        <w:t xml:space="preserve">   intersection    </w:t>
      </w:r>
      <w:r>
        <w:t xml:space="preserve">   acute    </w:t>
      </w:r>
      <w:r>
        <w:t xml:space="preserve">   skew    </w:t>
      </w:r>
      <w:r>
        <w:t xml:space="preserve">   parallel    </w:t>
      </w:r>
      <w:r>
        <w:t xml:space="preserve">   vertex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Fun</dc:title>
  <dcterms:created xsi:type="dcterms:W3CDTF">2021-10-11T07:56:26Z</dcterms:created>
  <dcterms:modified xsi:type="dcterms:W3CDTF">2021-10-11T07:56:26Z</dcterms:modified>
</cp:coreProperties>
</file>