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central    </w:t>
      </w:r>
      <w:r>
        <w:t xml:space="preserve">   vertex    </w:t>
      </w:r>
      <w:r>
        <w:t xml:space="preserve">   congruent    </w:t>
      </w:r>
      <w:r>
        <w:t xml:space="preserve">   angle    </w:t>
      </w:r>
      <w:r>
        <w:t xml:space="preserve">   diagonal    </w:t>
      </w:r>
      <w:r>
        <w:t xml:space="preserve">   arc    </w:t>
      </w:r>
      <w:r>
        <w:t xml:space="preserve">   degrees    </w:t>
      </w:r>
      <w:r>
        <w:t xml:space="preserve">   trapezoid    </w:t>
      </w:r>
      <w:r>
        <w:t xml:space="preserve">   parallelogram    </w:t>
      </w:r>
      <w:r>
        <w:t xml:space="preserve">   straight    </w:t>
      </w:r>
      <w:r>
        <w:t xml:space="preserve">   obtuse    </w:t>
      </w:r>
      <w:r>
        <w:t xml:space="preserve">   acute    </w:t>
      </w:r>
      <w:r>
        <w:t xml:space="preserve">   right    </w:t>
      </w:r>
      <w:r>
        <w:t xml:space="preserve">   bisector    </w:t>
      </w:r>
      <w:r>
        <w:t xml:space="preserve">   point    </w:t>
      </w:r>
      <w:r>
        <w:t xml:space="preserve">   ray    </w:t>
      </w:r>
      <w:r>
        <w:t xml:space="preserve">   line    </w:t>
      </w:r>
      <w:r>
        <w:t xml:space="preserve">   cylinder    </w:t>
      </w:r>
      <w:r>
        <w:t xml:space="preserve">   axis    </w:t>
      </w:r>
      <w:r>
        <w:t xml:space="preserve">   radius    </w:t>
      </w:r>
      <w:r>
        <w:t xml:space="preserve">   diameter    </w:t>
      </w:r>
      <w:r>
        <w:t xml:space="preserve">   circumference    </w:t>
      </w:r>
      <w:r>
        <w:t xml:space="preserve">   sphere    </w:t>
      </w:r>
      <w:r>
        <w:t xml:space="preserve">   prism    </w:t>
      </w:r>
      <w:r>
        <w:t xml:space="preserve">   cone    </w:t>
      </w:r>
      <w:r>
        <w:t xml:space="preserve">   pyramid    </w:t>
      </w:r>
      <w:r>
        <w:t xml:space="preserve">   rectangle    </w:t>
      </w:r>
      <w:r>
        <w:t xml:space="preserve">   square    </w:t>
      </w:r>
      <w:r>
        <w:t xml:space="preserve">   triangle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Search</dc:title>
  <dcterms:created xsi:type="dcterms:W3CDTF">2021-10-11T07:57:25Z</dcterms:created>
  <dcterms:modified xsi:type="dcterms:W3CDTF">2021-10-11T07:57:25Z</dcterms:modified>
</cp:coreProperties>
</file>