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Geometry Terminology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Never touching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Less than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Larger than 90 degrees, less than 180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precise location or place on a line or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flat surface that is infinitely large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Two angles in a plane that have a common vertex and side, but no common interior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Two angles whose measures have the sum of 90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object that is straight, infinitely long and infinitely thin.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Not all on the same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Lines that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Divides the angle into two congruent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90 degrees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Points all on one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portion of a line which starts at a point and goes off in a particular direction to infinity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Equal measures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Two angles whose measures have the sum of 180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line meeting at a right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 angles whose sides form two pairs of opposite 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portion of a 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Two angles in corresponding positions relative to two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Lines that are not coplanar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 all on the same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Points all in one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figure formed by two rays that have the same endpoint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Terminology </dc:title>
  <dcterms:created xsi:type="dcterms:W3CDTF">2021-10-11T07:57:00Z</dcterms:created>
  <dcterms:modified xsi:type="dcterms:W3CDTF">2021-10-11T07:57:00Z</dcterms:modified>
</cp:coreProperties>
</file>