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Geometry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segment that connects two ponts on a circle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point that divides a segment into two congruent parts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triangle that has a right angle included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line that intersects a circle in two points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 angle that measures 90 degrees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branch of mathematics that deals with points, lines, planes, and solids and examines their properties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comparison of two numbers by divison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points that lie on the same plane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congruent polygons lying in parallel planes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line segment with two points on a cirlce that passes through the center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triangle with no sides congruent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points that lie on the same line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two angles whose measures sum up to 180 degrees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 angle whose measure is 180 degrees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 angle whose measure is greater than 90 but less than 180 degrees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things measuring to the same size or length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four sided figure with all sides congruent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angle whose measure is between 0 and 90 degrees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has no size, length, width, or height. represented by a dot and named by a capital letter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two angles whose sum is 90 degrees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equation that sates two ratios are equal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part of a line that contains an endpoint and all other points extending in the other direction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set of all points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parellelogram with consecutive sides congruent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line that consists of two points and all points between them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Geometry Terms</dc:title>
  <dcterms:created xsi:type="dcterms:W3CDTF">2021-10-11T07:56:29Z</dcterms:created>
  <dcterms:modified xsi:type="dcterms:W3CDTF">2021-10-11T07:56:29Z</dcterms:modified>
</cp:coreProperties>
</file>