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Geometry Terms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Transformation where the size is changed and figure is moved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Sides or segments have the exact same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Parallelogram where all sides have equal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Regular quadrilateral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Line segment that bisects a side of a triangle into 2 congruent segments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Point of a line segment that divides the segment into 2 congruent segments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Both pairs of opposite sides of a quadrilateral are parallel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Parallelogram with a right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 or more lines containing the same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Line segment drawn from a vertex of the triangle perpendicular to the base of the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Switching the hypothesis and conclusion of a conditional statement and negating both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Transformation that preserves side length and angle measurement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Terms Crossword Puzzle</dc:title>
  <dcterms:created xsi:type="dcterms:W3CDTF">2021-10-11T07:56:44Z</dcterms:created>
  <dcterms:modified xsi:type="dcterms:W3CDTF">2021-10-11T07:56:44Z</dcterms:modified>
</cp:coreProperties>
</file>