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coplanar    </w:t>
      </w:r>
      <w:r>
        <w:t xml:space="preserve">   collinear    </w:t>
      </w:r>
      <w:r>
        <w:t xml:space="preserve">   posutlate    </w:t>
      </w:r>
      <w:r>
        <w:t xml:space="preserve">   theorem    </w:t>
      </w:r>
      <w:r>
        <w:t xml:space="preserve">   right    </w:t>
      </w:r>
      <w:r>
        <w:t xml:space="preserve">   obtuse    </w:t>
      </w:r>
      <w:r>
        <w:t xml:space="preserve">   acute    </w:t>
      </w:r>
      <w:r>
        <w:t xml:space="preserve">   adjacent    </w:t>
      </w:r>
      <w:r>
        <w:t xml:space="preserve">   supplementary    </w:t>
      </w:r>
      <w:r>
        <w:t xml:space="preserve">   complementary    </w:t>
      </w:r>
      <w:r>
        <w:t xml:space="preserve">   linear pair    </w:t>
      </w:r>
      <w:r>
        <w:t xml:space="preserve">   vertical angle    </w:t>
      </w:r>
      <w:r>
        <w:t xml:space="preserve">   angle    </w:t>
      </w:r>
      <w:r>
        <w:t xml:space="preserve">   ray    </w:t>
      </w:r>
      <w:r>
        <w:t xml:space="preserve">   segment    </w:t>
      </w:r>
      <w:r>
        <w:t xml:space="preserve">   line    </w:t>
      </w:r>
      <w:r>
        <w:t xml:space="preserve">   plane    </w:t>
      </w:r>
      <w:r>
        <w:t xml:space="preserve">   point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Terms</dc:title>
  <dcterms:created xsi:type="dcterms:W3CDTF">2021-10-11T07:57:14Z</dcterms:created>
  <dcterms:modified xsi:type="dcterms:W3CDTF">2021-10-11T07:57:14Z</dcterms:modified>
</cp:coreProperties>
</file>