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Geometry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figure has congruent lateral faces that are isosceles triangles.It base is is a regular polygon.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These lines lie on the same grid. They never intersect.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can be confused for a radius for a polygon.But it is the distance from the center to a side.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translation that has a center and a scale factor. This can also be a copy of a segment.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This figure has two congruent parallel bases. however the bases are circles.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figure whose non parallel opposite side are congruent. The figure is a type of trapezoid.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This cuts a solid plane to form two objects. This is also the intersection of a solid and a plane 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This angle is in a circle. It can only be this type of angle if the vertex of the angle is on the circle and the sides are chords of the circle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name of a theorem when the sum of the squares of the length of the legs is equal to the square of the length of the hypotenuse.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figure is known as a polyhedron. It has exactly two congruent,parallel faces,called bases.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is a segment that passes through the center. This segment can also pass through circles.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type of angle forms opposite arrays. These angles may look an X.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angle in the center of a circle. The angle has a vertex in the center.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is a type of shape with twelve sides. This type of shape is a polygon.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line that intersects a circle. The line intersects two points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segment in a circle whose endpoints are on the circle. These segments might form a triangle.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type of arc is in a circle.It has endpoints of an inscribed angle.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This ratio compares two figures.It is also the linear dimensions of two objects.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convincing argument that uses deductive reasoning. It is written in two columns.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figure that is a closed.It has to have at least three sides that are segments.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 Vocab</dc:title>
  <dcterms:created xsi:type="dcterms:W3CDTF">2021-10-11T07:56:48Z</dcterms:created>
  <dcterms:modified xsi:type="dcterms:W3CDTF">2021-10-11T07:56:48Z</dcterms:modified>
</cp:coreProperties>
</file>