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Geometry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hypotenuse    </w:t>
      </w:r>
      <w:r>
        <w:t xml:space="preserve">   center dilation    </w:t>
      </w:r>
      <w:r>
        <w:t xml:space="preserve">   dilation    </w:t>
      </w:r>
      <w:r>
        <w:t xml:space="preserve">   scale factor    </w:t>
      </w:r>
      <w:r>
        <w:t xml:space="preserve">   proportion    </w:t>
      </w:r>
      <w:r>
        <w:t xml:space="preserve">   similarity staement    </w:t>
      </w:r>
      <w:r>
        <w:t xml:space="preserve">   similar figures    </w:t>
      </w:r>
      <w:r>
        <w:t xml:space="preserve">   composition transfor    </w:t>
      </w:r>
      <w:r>
        <w:t xml:space="preserve">   center of rotation    </w:t>
      </w:r>
      <w:r>
        <w:t xml:space="preserve">   rotation    </w:t>
      </w:r>
      <w:r>
        <w:t xml:space="preserve">   equidistant    </w:t>
      </w:r>
      <w:r>
        <w:t xml:space="preserve">   line of reflection    </w:t>
      </w:r>
      <w:r>
        <w:t xml:space="preserve">   reflection    </w:t>
      </w:r>
      <w:r>
        <w:t xml:space="preserve">   translation    </w:t>
      </w:r>
      <w:r>
        <w:t xml:space="preserve">   image    </w:t>
      </w:r>
      <w:r>
        <w:t xml:space="preserve">   preimage    </w:t>
      </w:r>
      <w:r>
        <w:t xml:space="preserve">   transformation    </w:t>
      </w:r>
      <w:r>
        <w:t xml:space="preserve">   diagnol    </w:t>
      </w:r>
      <w:r>
        <w:t xml:space="preserve">   remote interior angle    </w:t>
      </w:r>
      <w:r>
        <w:t xml:space="preserve">   exterior angle of triangle    </w:t>
      </w:r>
      <w:r>
        <w:t xml:space="preserve">   vertical angles    </w:t>
      </w:r>
      <w:r>
        <w:t xml:space="preserve">   corresponding angles    </w:t>
      </w:r>
      <w:r>
        <w:t xml:space="preserve">   alternate interior angles    </w:t>
      </w:r>
      <w:r>
        <w:t xml:space="preserve">   alternate exterior angles    </w:t>
      </w:r>
      <w:r>
        <w:t xml:space="preserve">   transversal    </w:t>
      </w:r>
      <w:r>
        <w:t xml:space="preserve">   congruent    </w:t>
      </w:r>
      <w:r>
        <w:t xml:space="preserve">   supplementary angles    </w:t>
      </w:r>
      <w:r>
        <w:t xml:space="preserve">   complementary angles    </w:t>
      </w:r>
      <w:r>
        <w:t xml:space="preserve">   angle    </w:t>
      </w:r>
      <w:r>
        <w:t xml:space="preserve">   ray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Vocab</dc:title>
  <dcterms:created xsi:type="dcterms:W3CDTF">2021-10-11T07:56:30Z</dcterms:created>
  <dcterms:modified xsi:type="dcterms:W3CDTF">2021-10-11T07:56:30Z</dcterms:modified>
</cp:coreProperties>
</file>