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Geometry Vocabulary </w:t>
      </w:r>
    </w:p>
    <w:p>
      <w:pPr>
        <w:pStyle w:val="Questions"/>
      </w:pPr>
      <w:r>
        <w:t xml:space="preserve">1. ECUAT ANGEL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2. UOBTES NGALE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3. RGTIH NLAEG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4. HRATTSIG GLANE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5. NJDATAEC GELNA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6. VIATELRC LGNEA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7. MNMLCRPEOYATE GLENA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8. YREUSPPMTAENL ENALG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9. AEAETNRTL IRTRIEON LEGNA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10. ETAALRETN XRTRIEOE ALENG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11. PRNOSRCEIDNGO GAENL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12. TLARNAESSRV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13. NERRIOIT GEANL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14. ETORRXEI ALGEN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15. ALLAEPLR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16. RRCPDPALUNEIE INLES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17. NEUCGRONT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18. TEREVX </w:t>
      </w:r>
      <w:r>
        <w:rPr>
          <w:u w:val="single"/>
        </w:rPr>
        <w:t xml:space="preserve">____________________________________________</w:t>
      </w:r>
    </w:p>
    <w:p>
      <w:pPr>
        <w:pStyle w:val="WordBankLarge"/>
      </w:pPr>
      <w:r>
        <w:t xml:space="preserve">   Acute angle    </w:t>
      </w:r>
      <w:r>
        <w:t xml:space="preserve">   Obtuse angle    </w:t>
      </w:r>
      <w:r>
        <w:t xml:space="preserve">   Right angle    </w:t>
      </w:r>
      <w:r>
        <w:t xml:space="preserve">   Straight angle    </w:t>
      </w:r>
      <w:r>
        <w:t xml:space="preserve">   Adjacent angle    </w:t>
      </w:r>
      <w:r>
        <w:t xml:space="preserve">   Vertical angle    </w:t>
      </w:r>
      <w:r>
        <w:t xml:space="preserve">   Complementary angle    </w:t>
      </w:r>
      <w:r>
        <w:t xml:space="preserve">   Supplementary angle    </w:t>
      </w:r>
      <w:r>
        <w:t xml:space="preserve">   Alternate interior angle    </w:t>
      </w:r>
      <w:r>
        <w:t xml:space="preserve">   Alternate exterior angle    </w:t>
      </w:r>
      <w:r>
        <w:t xml:space="preserve">   Corresponding angle    </w:t>
      </w:r>
      <w:r>
        <w:t xml:space="preserve">   Transversal    </w:t>
      </w:r>
      <w:r>
        <w:t xml:space="preserve">   Interior angle    </w:t>
      </w:r>
      <w:r>
        <w:t xml:space="preserve">   Exterior angle    </w:t>
      </w:r>
      <w:r>
        <w:t xml:space="preserve">   Parallel    </w:t>
      </w:r>
      <w:r>
        <w:t xml:space="preserve">   Perpendicular lines    </w:t>
      </w:r>
      <w:r>
        <w:t xml:space="preserve">   Congruent     </w:t>
      </w:r>
      <w:r>
        <w:t xml:space="preserve">   Vertex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Vocabulary </dc:title>
  <dcterms:created xsi:type="dcterms:W3CDTF">2021-10-11T07:57:35Z</dcterms:created>
  <dcterms:modified xsi:type="dcterms:W3CDTF">2021-10-11T07:57:35Z</dcterms:modified>
</cp:coreProperties>
</file>