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INVERSE    </w:t>
      </w:r>
      <w:r>
        <w:t xml:space="preserve">   EQUILATERAL    </w:t>
      </w:r>
      <w:r>
        <w:t xml:space="preserve">   EQUIANGULAR    </w:t>
      </w:r>
      <w:r>
        <w:t xml:space="preserve">   ACUTE    </w:t>
      </w:r>
      <w:r>
        <w:t xml:space="preserve">   OBTUSE    </w:t>
      </w:r>
      <w:r>
        <w:t xml:space="preserve">   SCALENE    </w:t>
      </w:r>
      <w:r>
        <w:t xml:space="preserve">   RIGHT    </w:t>
      </w:r>
      <w:r>
        <w:t xml:space="preserve">   PYTHAGOREAN    </w:t>
      </w:r>
      <w:r>
        <w:t xml:space="preserve">   THEOREM    </w:t>
      </w:r>
      <w:r>
        <w:t xml:space="preserve">   POSTULATE    </w:t>
      </w:r>
      <w:r>
        <w:t xml:space="preserve">   VOLUME    </w:t>
      </w:r>
      <w:r>
        <w:t xml:space="preserve">   AREA    </w:t>
      </w:r>
      <w:r>
        <w:t xml:space="preserve">   PERIMETER    </w:t>
      </w:r>
      <w:r>
        <w:t xml:space="preserve">   CIRCUMFERENCE    </w:t>
      </w:r>
      <w:r>
        <w:t xml:space="preserve">   SECTOR    </w:t>
      </w:r>
      <w:r>
        <w:t xml:space="preserve">   ARC    </w:t>
      </w:r>
      <w:r>
        <w:t xml:space="preserve">   SECANT    </w:t>
      </w:r>
      <w:r>
        <w:t xml:space="preserve">   CHORD    </w:t>
      </w:r>
      <w:r>
        <w:t xml:space="preserve">   RADIUS    </w:t>
      </w:r>
      <w:r>
        <w:t xml:space="preserve">   DIAMETER    </w:t>
      </w:r>
      <w:r>
        <w:t xml:space="preserve">   PYRAMID    </w:t>
      </w:r>
      <w:r>
        <w:t xml:space="preserve">   PRISM    </w:t>
      </w:r>
      <w:r>
        <w:t xml:space="preserve">   SPHERE    </w:t>
      </w:r>
      <w:r>
        <w:t xml:space="preserve">   TRANSVERSAL    </w:t>
      </w:r>
      <w:r>
        <w:t xml:space="preserve">   CORRESPONDING    </w:t>
      </w:r>
      <w:r>
        <w:t xml:space="preserve">   ADJACENT    </w:t>
      </w:r>
      <w:r>
        <w:t xml:space="preserve">   VERTICAL    </w:t>
      </w:r>
      <w:r>
        <w:t xml:space="preserve">   REFLECTION    </w:t>
      </w:r>
      <w:r>
        <w:t xml:space="preserve">   DILATION    </w:t>
      </w:r>
      <w:r>
        <w:t xml:space="preserve">   ROTATION    </w:t>
      </w:r>
      <w:r>
        <w:t xml:space="preserve">   TRANSLATION    </w:t>
      </w:r>
      <w:r>
        <w:t xml:space="preserve">   TANGENT    </w:t>
      </w:r>
      <w:r>
        <w:t xml:space="preserve">   COSINE    </w:t>
      </w:r>
      <w:r>
        <w:t xml:space="preserve">   SINE    </w:t>
      </w:r>
      <w:r>
        <w:t xml:space="preserve">   PERPENDICULAR    </w:t>
      </w:r>
      <w:r>
        <w:t xml:space="preserve">   PARALLEL    </w:t>
      </w:r>
      <w:r>
        <w:t xml:space="preserve">   ANGLE    </w:t>
      </w:r>
      <w:r>
        <w:t xml:space="preserve">   SIMILAR    </w:t>
      </w:r>
      <w:r>
        <w:t xml:space="preserve">   CONGRUENT    </w:t>
      </w:r>
      <w:r>
        <w:t xml:space="preserve">   ISOSCELES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Vocabulary</dc:title>
  <dcterms:created xsi:type="dcterms:W3CDTF">2021-10-11T07:57:51Z</dcterms:created>
  <dcterms:modified xsi:type="dcterms:W3CDTF">2021-10-11T07:57:51Z</dcterms:modified>
</cp:coreProperties>
</file>