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equilateral triangle    </w:t>
      </w:r>
      <w:r>
        <w:t xml:space="preserve">   isosceles triangle    </w:t>
      </w:r>
      <w:r>
        <w:t xml:space="preserve">   scalene triangle    </w:t>
      </w:r>
      <w:r>
        <w:t xml:space="preserve">   right triangle    </w:t>
      </w:r>
      <w:r>
        <w:t xml:space="preserve">   obtuse triangle    </w:t>
      </w:r>
      <w:r>
        <w:t xml:space="preserve">   acute triangle    </w:t>
      </w:r>
      <w:r>
        <w:t xml:space="preserve">   hypotenuse    </w:t>
      </w:r>
      <w:r>
        <w:t xml:space="preserve">   Pythagorean Theorem    </w:t>
      </w:r>
      <w:r>
        <w:t xml:space="preserve">   protractor    </w:t>
      </w:r>
      <w:r>
        <w:t xml:space="preserve">   compass    </w:t>
      </w:r>
      <w:r>
        <w:t xml:space="preserve">   adjacent angles    </w:t>
      </w:r>
      <w:r>
        <w:t xml:space="preserve">   vertical angles    </w:t>
      </w:r>
      <w:r>
        <w:t xml:space="preserve">   Linear pair    </w:t>
      </w:r>
      <w:r>
        <w:t xml:space="preserve">   congruent angles    </w:t>
      </w:r>
      <w:r>
        <w:t xml:space="preserve">   supplementary angles    </w:t>
      </w:r>
      <w:r>
        <w:t xml:space="preserve">   complementary angles    </w:t>
      </w:r>
      <w:r>
        <w:t xml:space="preserve">   straight angle    </w:t>
      </w:r>
      <w:r>
        <w:t xml:space="preserve">   right angle    </w:t>
      </w:r>
      <w:r>
        <w:t xml:space="preserve">   Obtuse angle    </w:t>
      </w:r>
      <w:r>
        <w:t xml:space="preserve">   Acute 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Vocabulary</dc:title>
  <dcterms:created xsi:type="dcterms:W3CDTF">2021-10-11T07:57:53Z</dcterms:created>
  <dcterms:modified xsi:type="dcterms:W3CDTF">2021-10-11T07:57:53Z</dcterms:modified>
</cp:coreProperties>
</file>