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Geometry Vocabulary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sfda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lih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j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kjhkjl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q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dskl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sdkjfb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de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dww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fsafas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fdsaihf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jalsdk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dwr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Geometry Vocabulary Crossword</dc:title>
  <dcterms:created xsi:type="dcterms:W3CDTF">2021-10-11T07:57:17Z</dcterms:created>
  <dcterms:modified xsi:type="dcterms:W3CDTF">2021-10-11T07:57:17Z</dcterms:modified>
</cp:coreProperties>
</file>