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Geometry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Two lines that intersect. The relationship between the two lines meet at a right angle.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straight line going through the center of a circle. It connects two points on the circle's circumference.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Line segments that do not intersect. They are side by side and have the same distance continuously between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The distance from the center to the circumference of a circle. It is half of the circle's diameter.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straight path that extends in two opposite directions without end, and has no thickness. A _________ can contain infinite points.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 transformation that moves an image a certain distance. It slides an image within a plane without rotating or flipping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common endpoint of two or more rays or line segments. It is the corner or point where lines meet.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3-dimensional point, line, or shape. It is a region in which objects exist.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Two angles that add up to equal 90 degrees. Two angles that add up to 180 degrees are supplementary, while two angles that add up to 90 degrees are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angle that is equal to 90 degrees. It is usually represented by a small square on the vertex of the angle.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pair of adjacent angles formed by intersecting lines. Another word for supplementary angles, meaning that they add up to equal 180 degrees.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perimeter or distance around the edge of a circle. The equation to find the __________ is πd or 2πr.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2-dimensional shape that has three sides and three angles. There are three types of a ________; Equilateral, Isosceles, and Scalene.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 triangle that has two sides of equal length. The angles opposite the equal sides are also equal.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trigonometric function used in a right angled triangle. It is the length of the adjacent side divided by the length of the hypotenuse.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flat surface that extends forever and does not end. It contains an x and y axis, and infinite points and 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Unit to measure angles. One __________ is the angle measurement of 1/360th of a circle.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part of a line that consists of one endpoint. When naming a _________, the endpoint MUST com first.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transformation that turns an image around a given point. It can be transformed by turning it clockwise or counterclockwise.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 part of a line that consists of two endpoints. This forms when two points are connected.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Vocabulary Crossword Puzzle</dc:title>
  <dcterms:created xsi:type="dcterms:W3CDTF">2021-10-11T07:56:59Z</dcterms:created>
  <dcterms:modified xsi:type="dcterms:W3CDTF">2021-10-11T07:56:59Z</dcterms:modified>
</cp:coreProperties>
</file>