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Vocabulary Scramble</w:t>
      </w:r>
    </w:p>
    <w:p>
      <w:pPr>
        <w:pStyle w:val="Questions"/>
      </w:pPr>
      <w:r>
        <w:t xml:space="preserve">1. CNECEERIURFMC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TTIEULDA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USTOBE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TRYOGOMTINRE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LQAGEUNUAIR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UISARD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NEGATNT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QEUEATILLRA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SECATN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DULLAIRTRAEQA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EUMLOV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HONTEYPUES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BAES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LASECNE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IDZOTREPA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UOSMRHB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SQRAUE OORT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ITRHG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ECSION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AGYORAHENPT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SEIN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GEL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23. ITODIPNM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STNCDEIA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CRNEEAGLT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CLCERI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EAUTC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AQERUS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SOUBET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EDMEATRI 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 Scramble</dc:title>
  <dcterms:created xsi:type="dcterms:W3CDTF">2021-10-11T07:58:33Z</dcterms:created>
  <dcterms:modified xsi:type="dcterms:W3CDTF">2021-10-11T07:58:33Z</dcterms:modified>
</cp:coreProperties>
</file>