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Hexagon    </w:t>
      </w:r>
      <w:r>
        <w:t xml:space="preserve">   Isosceles Triangle    </w:t>
      </w:r>
      <w:r>
        <w:t xml:space="preserve">   Closed Curve    </w:t>
      </w:r>
      <w:r>
        <w:t xml:space="preserve">   Ray    </w:t>
      </w:r>
      <w:r>
        <w:t xml:space="preserve">   Trapezoid    </w:t>
      </w:r>
      <w:r>
        <w:t xml:space="preserve">   Circle    </w:t>
      </w:r>
      <w:r>
        <w:t xml:space="preserve">   Octagon    </w:t>
      </w:r>
      <w:r>
        <w:t xml:space="preserve">   Quadrilateral    </w:t>
      </w:r>
      <w:r>
        <w:t xml:space="preserve">   Parallel Line    </w:t>
      </w:r>
      <w:r>
        <w:t xml:space="preserve">   Rhombus    </w:t>
      </w:r>
      <w:r>
        <w:t xml:space="preserve">   Rectangle    </w:t>
      </w:r>
      <w:r>
        <w:t xml:space="preserve">   Parallelogram    </w:t>
      </w:r>
      <w:r>
        <w:t xml:space="preserve">   Point    </w:t>
      </w:r>
      <w:r>
        <w:t xml:space="preserve">   Line    </w:t>
      </w:r>
      <w:r>
        <w:t xml:space="preserve">   Line Segment    </w:t>
      </w:r>
      <w:r>
        <w:t xml:space="preserve">   Radius    </w:t>
      </w:r>
      <w:r>
        <w:t xml:space="preserve">   Chord    </w:t>
      </w:r>
      <w:r>
        <w:t xml:space="preserve">   Acute Angle    </w:t>
      </w:r>
      <w:r>
        <w:t xml:space="preserve">   Intersecting Line Segments    </w:t>
      </w:r>
      <w:r>
        <w:t xml:space="preserve">   Square    </w:t>
      </w:r>
      <w:r>
        <w:t xml:space="preserve">   Pentagon    </w:t>
      </w:r>
      <w:r>
        <w:t xml:space="preserve">   Right Triangle    </w:t>
      </w:r>
      <w:r>
        <w:t xml:space="preserve">   Vertex    </w:t>
      </w:r>
      <w:r>
        <w:t xml:space="preserve">   Scalene Triangle    </w:t>
      </w:r>
      <w:r>
        <w:t xml:space="preserve">   Equilateral Triangle    </w:t>
      </w:r>
      <w:r>
        <w:t xml:space="preserve">   Right Angle    </w:t>
      </w:r>
      <w:r>
        <w:t xml:space="preserve">   Perpendicular 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Vocabulary Word Search</dc:title>
  <dcterms:created xsi:type="dcterms:W3CDTF">2021-10-11T07:58:27Z</dcterms:created>
  <dcterms:modified xsi:type="dcterms:W3CDTF">2021-10-11T07:58:27Z</dcterms:modified>
</cp:coreProperties>
</file>