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angle    </w:t>
      </w:r>
      <w:r>
        <w:t xml:space="preserve">   bisect    </w:t>
      </w:r>
      <w:r>
        <w:t xml:space="preserve">   bisector    </w:t>
      </w:r>
      <w:r>
        <w:t xml:space="preserve">   congruent    </w:t>
      </w:r>
      <w:r>
        <w:t xml:space="preserve">   corresponding    </w:t>
      </w:r>
      <w:r>
        <w:t xml:space="preserve">   degrees    </w:t>
      </w:r>
      <w:r>
        <w:t xml:space="preserve">   dodecagon    </w:t>
      </w:r>
      <w:r>
        <w:t xml:space="preserve">   edges    </w:t>
      </w:r>
      <w:r>
        <w:t xml:space="preserve">   equal    </w:t>
      </w:r>
      <w:r>
        <w:t xml:space="preserve">   equilateral    </w:t>
      </w:r>
      <w:r>
        <w:t xml:space="preserve">   example    </w:t>
      </w:r>
      <w:r>
        <w:t xml:space="preserve">   formula    </w:t>
      </w:r>
      <w:r>
        <w:t xml:space="preserve">   geometry    </w:t>
      </w:r>
      <w:r>
        <w:t xml:space="preserve">   hexagon    </w:t>
      </w:r>
      <w:r>
        <w:t xml:space="preserve">   isosceles    </w:t>
      </w:r>
      <w:r>
        <w:t xml:space="preserve">   kite    </w:t>
      </w:r>
      <w:r>
        <w:t xml:space="preserve">   length    </w:t>
      </w:r>
      <w:r>
        <w:t xml:space="preserve">   obtuse    </w:t>
      </w:r>
      <w:r>
        <w:t xml:space="preserve">   octagon    </w:t>
      </w:r>
      <w:r>
        <w:t xml:space="preserve">   parallel    </w:t>
      </w:r>
      <w:r>
        <w:t xml:space="preserve">   parallelgram    </w:t>
      </w:r>
      <w:r>
        <w:t xml:space="preserve">   pentagon    </w:t>
      </w:r>
      <w:r>
        <w:t xml:space="preserve">   perpendicular    </w:t>
      </w:r>
      <w:r>
        <w:t xml:space="preserve">   polygon    </w:t>
      </w:r>
      <w:r>
        <w:t xml:space="preserve">   quadrilateral    </w:t>
      </w:r>
      <w:r>
        <w:t xml:space="preserve">   rectangle    </w:t>
      </w:r>
      <w:r>
        <w:t xml:space="preserve">   reflection    </w:t>
      </w:r>
      <w:r>
        <w:t xml:space="preserve">   rhombus    </w:t>
      </w:r>
      <w:r>
        <w:t xml:space="preserve">   right    </w:t>
      </w:r>
      <w:r>
        <w:t xml:space="preserve">   rotation    </w:t>
      </w:r>
      <w:r>
        <w:t xml:space="preserve">   scalene    </w:t>
      </w:r>
      <w:r>
        <w:t xml:space="preserve">   shape    </w:t>
      </w:r>
      <w:r>
        <w:t xml:space="preserve">   sides    </w:t>
      </w:r>
      <w:r>
        <w:t xml:space="preserve">   similar    </w:t>
      </w:r>
      <w:r>
        <w:t xml:space="preserve">   size    </w:t>
      </w:r>
      <w:r>
        <w:t xml:space="preserve">   square    </w:t>
      </w:r>
      <w:r>
        <w:t xml:space="preserve">   sum    </w:t>
      </w:r>
      <w:r>
        <w:t xml:space="preserve">   translation    </w:t>
      </w:r>
      <w:r>
        <w:t xml:space="preserve">   trapezoid    </w:t>
      </w:r>
      <w:r>
        <w:t xml:space="preserve">   triangle    </w:t>
      </w:r>
      <w:r>
        <w:t xml:space="preserve">   zarah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</dc:title>
  <dcterms:created xsi:type="dcterms:W3CDTF">2021-10-11T07:56:51Z</dcterms:created>
  <dcterms:modified xsi:type="dcterms:W3CDTF">2021-10-11T07:56:51Z</dcterms:modified>
</cp:coreProperties>
</file>