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Geometry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pair of angles that add up to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 line with two endpoints and all points inbetween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180 dgree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Endpoint of the rays that form an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Indicates a location represented by a 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set of points that two geometric figures have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Flat surface that extends withoout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segemets with the same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noncoplanar lines that never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Points on the same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a line with one end point and all points of the line on one side of the endpoin 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angle less then 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Represented by a stright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Angles that have the same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angles that add up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point that divides a segment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Angles that share a common side,common vertex,and no common interior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point,line,ray, or othther segment that intersects a segment at its mid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Pair of adjacent ANGLES THAT ADD UP TO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Coplanar lines that never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angle more than 90 and less then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Points not on the sme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lines that meet to form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angles with the same vertex whose sides are oppisite rays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Geometry Vocabulary</dc:title>
  <dcterms:created xsi:type="dcterms:W3CDTF">2021-10-10T23:44:18Z</dcterms:created>
  <dcterms:modified xsi:type="dcterms:W3CDTF">2021-10-10T23:44:18Z</dcterms:modified>
</cp:coreProperties>
</file>