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Kite    </w:t>
      </w:r>
      <w:r>
        <w:t xml:space="preserve">   Parallelogram    </w:t>
      </w:r>
      <w:r>
        <w:t xml:space="preserve">   Rhombus    </w:t>
      </w:r>
      <w:r>
        <w:t xml:space="preserve">   Square    </w:t>
      </w:r>
      <w:r>
        <w:t xml:space="preserve">   Trapezium    </w:t>
      </w:r>
      <w:r>
        <w:t xml:space="preserve">   Parallel    </w:t>
      </w:r>
      <w:r>
        <w:t xml:space="preserve">   Opposite    </w:t>
      </w:r>
      <w:r>
        <w:t xml:space="preserve">   Protractor    </w:t>
      </w:r>
      <w:r>
        <w:t xml:space="preserve">   Right    </w:t>
      </w:r>
      <w:r>
        <w:t xml:space="preserve">   Obtuse    </w:t>
      </w:r>
      <w:r>
        <w:t xml:space="preserve">   Acute    </w:t>
      </w:r>
      <w:r>
        <w:t xml:space="preserve">   Isosceles    </w:t>
      </w:r>
      <w:r>
        <w:t xml:space="preserve">   Scalene    </w:t>
      </w:r>
      <w:r>
        <w:t xml:space="preserve">   Equilateral    </w:t>
      </w:r>
      <w:r>
        <w:t xml:space="preserve">   Segment    </w:t>
      </w:r>
      <w:r>
        <w:t xml:space="preserve">   Exterior    </w:t>
      </w:r>
      <w:r>
        <w:t xml:space="preserve">   Interior    </w:t>
      </w:r>
      <w:r>
        <w:t xml:space="preserve">   Undecagon    </w:t>
      </w:r>
      <w:r>
        <w:t xml:space="preserve">   Nonagon    </w:t>
      </w:r>
      <w:r>
        <w:t xml:space="preserve">   Heptagon    </w:t>
      </w:r>
      <w:r>
        <w:t xml:space="preserve">   Rectangle    </w:t>
      </w:r>
      <w:r>
        <w:t xml:space="preserve">   Dodecagon    </w:t>
      </w:r>
      <w:r>
        <w:t xml:space="preserve">   Decagon    </w:t>
      </w:r>
      <w:r>
        <w:t xml:space="preserve">   Irregular    </w:t>
      </w:r>
      <w:r>
        <w:t xml:space="preserve">   Regular    </w:t>
      </w:r>
      <w:r>
        <w:t xml:space="preserve">   Vertex    </w:t>
      </w:r>
      <w:r>
        <w:t xml:space="preserve">   Non-convex    </w:t>
      </w:r>
      <w:r>
        <w:t xml:space="preserve">   Convex    </w:t>
      </w:r>
      <w:r>
        <w:t xml:space="preserve">   Diagonal    </w:t>
      </w:r>
      <w:r>
        <w:t xml:space="preserve">   Octagon    </w:t>
      </w:r>
      <w:r>
        <w:t xml:space="preserve">   Hexagon    </w:t>
      </w:r>
      <w:r>
        <w:t xml:space="preserve">   Pentagon    </w:t>
      </w:r>
      <w:r>
        <w:t xml:space="preserve">   Edge    </w:t>
      </w:r>
      <w:r>
        <w:t xml:space="preserve">   Side    </w:t>
      </w:r>
      <w:r>
        <w:t xml:space="preserve">   Translation    </w:t>
      </w:r>
      <w:r>
        <w:t xml:space="preserve">   Rotation    </w:t>
      </w:r>
      <w:r>
        <w:t xml:space="preserve">   Reflection    </w:t>
      </w:r>
      <w:r>
        <w:t xml:space="preserve">   Angle    </w:t>
      </w:r>
      <w:r>
        <w:t xml:space="preserve">   Quadrilateral    </w:t>
      </w:r>
      <w:r>
        <w:t xml:space="preserve">   Symmetry    </w:t>
      </w:r>
      <w:r>
        <w:t xml:space="preserve">   Triangle    </w:t>
      </w:r>
      <w:r>
        <w:t xml:space="preserve">   Polygon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Word Find</dc:title>
  <dcterms:created xsi:type="dcterms:W3CDTF">2021-10-11T07:57:59Z</dcterms:created>
  <dcterms:modified xsi:type="dcterms:W3CDTF">2021-10-11T07:57:59Z</dcterms:modified>
</cp:coreProperties>
</file>