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acute angle    </w:t>
      </w:r>
      <w:r>
        <w:t xml:space="preserve">   alternate exterior angle    </w:t>
      </w:r>
      <w:r>
        <w:t xml:space="preserve">   alternate interior angle    </w:t>
      </w:r>
      <w:r>
        <w:t xml:space="preserve">   angle    </w:t>
      </w:r>
      <w:r>
        <w:t xml:space="preserve">   complimentary angles    </w:t>
      </w:r>
      <w:r>
        <w:t xml:space="preserve">   congruent    </w:t>
      </w:r>
      <w:r>
        <w:t xml:space="preserve">   corresponding angles    </w:t>
      </w:r>
      <w:r>
        <w:t xml:space="preserve">   deductive reasoning    </w:t>
      </w:r>
      <w:r>
        <w:t xml:space="preserve">   distance formula    </w:t>
      </w:r>
      <w:r>
        <w:t xml:space="preserve">   exterior angles    </w:t>
      </w:r>
      <w:r>
        <w:t xml:space="preserve">   hypotenuse    </w:t>
      </w:r>
      <w:r>
        <w:t xml:space="preserve">   inductive reasoning    </w:t>
      </w:r>
      <w:r>
        <w:t xml:space="preserve">   interior angles    </w:t>
      </w:r>
      <w:r>
        <w:t xml:space="preserve">   legs    </w:t>
      </w:r>
      <w:r>
        <w:t xml:space="preserve">   linear pair    </w:t>
      </w:r>
      <w:r>
        <w:t xml:space="preserve">   obtuse angle    </w:t>
      </w:r>
      <w:r>
        <w:t xml:space="preserve">   paragraph proof    </w:t>
      </w:r>
      <w:r>
        <w:t xml:space="preserve">   parallel lines    </w:t>
      </w:r>
      <w:r>
        <w:t xml:space="preserve">   perpendicular lines    </w:t>
      </w:r>
      <w:r>
        <w:t xml:space="preserve">   proof    </w:t>
      </w:r>
      <w:r>
        <w:t xml:space="preserve">   Pythagorean theorem    </w:t>
      </w:r>
      <w:r>
        <w:t xml:space="preserve">   regular polygon    </w:t>
      </w:r>
      <w:r>
        <w:t xml:space="preserve">   remote interior angles    </w:t>
      </w:r>
      <w:r>
        <w:t xml:space="preserve">   right angle    </w:t>
      </w:r>
      <w:r>
        <w:t xml:space="preserve">   supplementary angles    </w:t>
      </w:r>
      <w:r>
        <w:t xml:space="preserve">   theorem    </w:t>
      </w:r>
      <w:r>
        <w:t xml:space="preserve">   transverse line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Word Search</dc:title>
  <dcterms:created xsi:type="dcterms:W3CDTF">2021-10-11T07:57:21Z</dcterms:created>
  <dcterms:modified xsi:type="dcterms:W3CDTF">2021-10-11T07:57:21Z</dcterms:modified>
</cp:coreProperties>
</file>