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circumference    </w:t>
      </w:r>
      <w:r>
        <w:t xml:space="preserve">   diameter    </w:t>
      </w:r>
      <w:r>
        <w:t xml:space="preserve">   radius    </w:t>
      </w:r>
      <w:r>
        <w:t xml:space="preserve">   circle    </w:t>
      </w:r>
      <w:r>
        <w:t xml:space="preserve">   pi    </w:t>
      </w:r>
      <w:r>
        <w:t xml:space="preserve">   net    </w:t>
      </w:r>
      <w:r>
        <w:t xml:space="preserve">   solid    </w:t>
      </w:r>
      <w:r>
        <w:t xml:space="preserve">   twodimensional    </w:t>
      </w:r>
      <w:r>
        <w:t xml:space="preserve">   threedimensional    </w:t>
      </w:r>
      <w:r>
        <w:t xml:space="preserve">   primemark    </w:t>
      </w:r>
      <w:r>
        <w:t xml:space="preserve">   scalefactor    </w:t>
      </w:r>
      <w:r>
        <w:t xml:space="preserve">   similar    </w:t>
      </w:r>
      <w:r>
        <w:t xml:space="preserve">   congruent    </w:t>
      </w:r>
      <w:r>
        <w:t xml:space="preserve">   transformations    </w:t>
      </w:r>
      <w:r>
        <w:t xml:space="preserve">   dilation    </w:t>
      </w:r>
      <w:r>
        <w:t xml:space="preserve">   rotation    </w:t>
      </w:r>
      <w:r>
        <w:t xml:space="preserve">   reflection    </w:t>
      </w:r>
      <w:r>
        <w:t xml:space="preserve">   translation    </w:t>
      </w:r>
      <w:r>
        <w:t xml:space="preserve">   formula    </w:t>
      </w:r>
      <w:r>
        <w:t xml:space="preserve">   rectangle    </w:t>
      </w:r>
      <w:r>
        <w:t xml:space="preserve">   parallelogram    </w:t>
      </w:r>
      <w:r>
        <w:t xml:space="preserve">   trapezoid    </w:t>
      </w:r>
      <w:r>
        <w:t xml:space="preserve">   triangle    </w:t>
      </w:r>
      <w:r>
        <w:t xml:space="preserve">   square    </w:t>
      </w:r>
      <w:r>
        <w:t xml:space="preserve">   area    </w:t>
      </w:r>
      <w:r>
        <w:t xml:space="preserve">   triangularprism    </w:t>
      </w:r>
      <w:r>
        <w:t xml:space="preserve">   rectabgularprism    </w:t>
      </w:r>
      <w:r>
        <w:t xml:space="preserve">   cylinder    </w:t>
      </w:r>
      <w:r>
        <w:t xml:space="preserve">   cone    </w:t>
      </w:r>
      <w:r>
        <w:t xml:space="preserve">   sphere    </w:t>
      </w:r>
      <w:r>
        <w:t xml:space="preserve">   cubicunits    </w:t>
      </w:r>
      <w:r>
        <w:t xml:space="preserve">   squareunits    </w:t>
      </w:r>
      <w:r>
        <w:t xml:space="preserve">   SurfaceArea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</dc:title>
  <dcterms:created xsi:type="dcterms:W3CDTF">2021-10-11T07:57:46Z</dcterms:created>
  <dcterms:modified xsi:type="dcterms:W3CDTF">2021-10-11T07:57:46Z</dcterms:modified>
</cp:coreProperties>
</file>