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Geometry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angle    </w:t>
      </w:r>
      <w:r>
        <w:t xml:space="preserve">   area    </w:t>
      </w:r>
      <w:r>
        <w:t xml:space="preserve">   biconditional    </w:t>
      </w:r>
      <w:r>
        <w:t xml:space="preserve">   bisector    </w:t>
      </w:r>
      <w:r>
        <w:t xml:space="preserve">   centroid    </w:t>
      </w:r>
      <w:r>
        <w:t xml:space="preserve">   circle    </w:t>
      </w:r>
      <w:r>
        <w:t xml:space="preserve">   complementary    </w:t>
      </w:r>
      <w:r>
        <w:t xml:space="preserve">   concave    </w:t>
      </w:r>
      <w:r>
        <w:t xml:space="preserve">   conditional    </w:t>
      </w:r>
      <w:r>
        <w:t xml:space="preserve">   congruent    </w:t>
      </w:r>
      <w:r>
        <w:t xml:space="preserve">   conjecture    </w:t>
      </w:r>
      <w:r>
        <w:t xml:space="preserve">   converse    </w:t>
      </w:r>
      <w:r>
        <w:t xml:space="preserve">   convex    </w:t>
      </w:r>
      <w:r>
        <w:t xml:space="preserve">   corresponding    </w:t>
      </w:r>
      <w:r>
        <w:t xml:space="preserve">   cosine    </w:t>
      </w:r>
      <w:r>
        <w:t xml:space="preserve">   deductive    </w:t>
      </w:r>
      <w:r>
        <w:t xml:space="preserve">   difficult    </w:t>
      </w:r>
      <w:r>
        <w:t xml:space="preserve">   dilation    </w:t>
      </w:r>
      <w:r>
        <w:t xml:space="preserve">   equation    </w:t>
      </w:r>
      <w:r>
        <w:t xml:space="preserve">   equiangular    </w:t>
      </w:r>
      <w:r>
        <w:t xml:space="preserve">   equilateral    </w:t>
      </w:r>
      <w:r>
        <w:t xml:space="preserve">   formula    </w:t>
      </w:r>
      <w:r>
        <w:t xml:space="preserve">   inverse    </w:t>
      </w:r>
      <w:r>
        <w:t xml:space="preserve">   isosceles    </w:t>
      </w:r>
      <w:r>
        <w:t xml:space="preserve">   measure    </w:t>
      </w:r>
      <w:r>
        <w:t xml:space="preserve">   notes    </w:t>
      </w:r>
      <w:r>
        <w:t xml:space="preserve">   parallel    </w:t>
      </w:r>
      <w:r>
        <w:t xml:space="preserve">   parallelogram    </w:t>
      </w:r>
      <w:r>
        <w:t xml:space="preserve">   perpendicular    </w:t>
      </w:r>
      <w:r>
        <w:t xml:space="preserve">   polygon    </w:t>
      </w:r>
      <w:r>
        <w:t xml:space="preserve">   proof    </w:t>
      </w:r>
      <w:r>
        <w:t xml:space="preserve">   proportional    </w:t>
      </w:r>
      <w:r>
        <w:t xml:space="preserve">   quadrilateral    </w:t>
      </w:r>
      <w:r>
        <w:t xml:space="preserve">   reason    </w:t>
      </w:r>
      <w:r>
        <w:t xml:space="preserve">   reflection    </w:t>
      </w:r>
      <w:r>
        <w:t xml:space="preserve">   rotation    </w:t>
      </w:r>
      <w:r>
        <w:t xml:space="preserve">   shape    </w:t>
      </w:r>
      <w:r>
        <w:t xml:space="preserve">   side    </w:t>
      </w:r>
      <w:r>
        <w:t xml:space="preserve">   similar    </w:t>
      </w:r>
      <w:r>
        <w:t xml:space="preserve">   sine    </w:t>
      </w:r>
      <w:r>
        <w:t xml:space="preserve">   slope    </w:t>
      </w:r>
      <w:r>
        <w:t xml:space="preserve">   statement    </w:t>
      </w:r>
      <w:r>
        <w:t xml:space="preserve">   supplementary    </w:t>
      </w:r>
      <w:r>
        <w:t xml:space="preserve">   tangent    </w:t>
      </w:r>
      <w:r>
        <w:t xml:space="preserve">   theorem    </w:t>
      </w:r>
      <w:r>
        <w:t xml:space="preserve">   translation    </w:t>
      </w:r>
      <w:r>
        <w:t xml:space="preserve">   transversal    </w:t>
      </w:r>
      <w:r>
        <w:t xml:space="preserve">   triangle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Words</dc:title>
  <dcterms:created xsi:type="dcterms:W3CDTF">2021-10-11T07:57:09Z</dcterms:created>
  <dcterms:modified xsi:type="dcterms:W3CDTF">2021-10-11T07:57:09Z</dcterms:modified>
</cp:coreProperties>
</file>