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algebra    </w:t>
      </w:r>
      <w:r>
        <w:t xml:space="preserve">   alternate    </w:t>
      </w:r>
      <w:r>
        <w:t xml:space="preserve">   congruent    </w:t>
      </w:r>
      <w:r>
        <w:t xml:space="preserve">   converse    </w:t>
      </w:r>
      <w:r>
        <w:t xml:space="preserve">   corresponding    </w:t>
      </w:r>
      <w:r>
        <w:t xml:space="preserve">   disney    </w:t>
      </w:r>
      <w:r>
        <w:t xml:space="preserve">   dubs    </w:t>
      </w:r>
      <w:r>
        <w:t xml:space="preserve">   exterior angle    </w:t>
      </w:r>
      <w:r>
        <w:t xml:space="preserve">   florida    </w:t>
      </w:r>
      <w:r>
        <w:t xml:space="preserve">   fortnite    </w:t>
      </w:r>
      <w:r>
        <w:t xml:space="preserve">   hypotenuse    </w:t>
      </w:r>
      <w:r>
        <w:t xml:space="preserve">   image    </w:t>
      </w:r>
      <w:r>
        <w:t xml:space="preserve">   interior angle    </w:t>
      </w:r>
      <w:r>
        <w:t xml:space="preserve">   legs    </w:t>
      </w:r>
      <w:r>
        <w:t xml:space="preserve">   line of reflection    </w:t>
      </w:r>
      <w:r>
        <w:t xml:space="preserve">   mickey    </w:t>
      </w:r>
      <w:r>
        <w:t xml:space="preserve">   polygon    </w:t>
      </w:r>
      <w:r>
        <w:t xml:space="preserve">   preimage    </w:t>
      </w:r>
      <w:r>
        <w:t xml:space="preserve">   pythagorean    </w:t>
      </w:r>
      <w:r>
        <w:t xml:space="preserve">   reflection    </w:t>
      </w:r>
      <w:r>
        <w:t xml:space="preserve">   remote interior angle    </w:t>
      </w:r>
      <w:r>
        <w:t xml:space="preserve">   transformation    </w:t>
      </w:r>
      <w:r>
        <w:t xml:space="preserve">   translation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2021-10-11T07:56:14Z</dcterms:created>
  <dcterms:modified xsi:type="dcterms:W3CDTF">2021-10-11T07:56:14Z</dcterms:modified>
</cp:coreProperties>
</file>