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Exactly one pair of 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Triangle with one internal angle to equal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closed plane curve consisting of all points at a given distance from a point within it called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Parallelogram with comgruent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line segments which cross to form 90 degree angles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triangle with all three sides with different lengths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location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polygon having six sides and six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Parallelogram with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Connects two points via the shortest path and continues indefinitely in both directions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 segments that never intersect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sides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 a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angle that measures more than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polygon with five sides and five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intersection point of two sides of a plane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triangle with two equal length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of a line between two points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segment joining two points on a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continuous extent of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a straight line considered as originating at a point on the line and as extending in one direction from that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 from center of a circle to any point on that's circle circumference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angle that measures less than 90 degrees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</dc:title>
  <dcterms:created xsi:type="dcterms:W3CDTF">2021-10-11T07:56:42Z</dcterms:created>
  <dcterms:modified xsi:type="dcterms:W3CDTF">2021-10-11T07:56:42Z</dcterms:modified>
</cp:coreProperties>
</file>