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Angle    </w:t>
      </w:r>
      <w:r>
        <w:t xml:space="preserve">   Congruent    </w:t>
      </w:r>
      <w:r>
        <w:t xml:space="preserve">   Consecutive    </w:t>
      </w:r>
      <w:r>
        <w:t xml:space="preserve">   Coordinate    </w:t>
      </w:r>
      <w:r>
        <w:t xml:space="preserve">   Diagonals    </w:t>
      </w:r>
      <w:r>
        <w:t xml:space="preserve">   Distance    </w:t>
      </w:r>
      <w:r>
        <w:t xml:space="preserve">   Exterior    </w:t>
      </w:r>
      <w:r>
        <w:t xml:space="preserve">   Formula    </w:t>
      </w:r>
      <w:r>
        <w:t xml:space="preserve">   Inductive reasoning    </w:t>
      </w:r>
      <w:r>
        <w:t xml:space="preserve">   Interior    </w:t>
      </w:r>
      <w:r>
        <w:t xml:space="preserve">   length    </w:t>
      </w:r>
      <w:r>
        <w:t xml:space="preserve">   line    </w:t>
      </w:r>
      <w:r>
        <w:t xml:space="preserve">   Ordered pairs    </w:t>
      </w:r>
      <w:r>
        <w:t xml:space="preserve">   origin    </w:t>
      </w:r>
      <w:r>
        <w:t xml:space="preserve">   plane    </w:t>
      </w:r>
      <w:r>
        <w:t xml:space="preserve">   point    </w:t>
      </w:r>
      <w:r>
        <w:t xml:space="preserve">   polygon    </w:t>
      </w:r>
      <w:r>
        <w:t xml:space="preserve">   probability    </w:t>
      </w:r>
      <w:r>
        <w:t xml:space="preserve">   proof    </w:t>
      </w:r>
      <w:r>
        <w:t xml:space="preserve">   ray    </w:t>
      </w:r>
      <w:r>
        <w:t xml:space="preserve">   roots    </w:t>
      </w:r>
      <w:r>
        <w:t xml:space="preserve">   segment    </w:t>
      </w:r>
      <w:r>
        <w:t xml:space="preserve">   Slope    </w:t>
      </w:r>
      <w:r>
        <w:t xml:space="preserve">   Square    </w:t>
      </w:r>
      <w:r>
        <w:t xml:space="preserve">   Theorm    </w:t>
      </w:r>
      <w:r>
        <w:t xml:space="preserve">   Vertical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2021-10-11T07:58:19Z</dcterms:created>
  <dcterms:modified xsi:type="dcterms:W3CDTF">2021-10-11T07:58:19Z</dcterms:modified>
</cp:coreProperties>
</file>