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Geometry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midpoint formula    </w:t>
      </w:r>
      <w:r>
        <w:t xml:space="preserve">   bisector    </w:t>
      </w:r>
      <w:r>
        <w:t xml:space="preserve">   collinear    </w:t>
      </w:r>
      <w:r>
        <w:t xml:space="preserve">   vertical angles    </w:t>
      </w:r>
      <w:r>
        <w:t xml:space="preserve">   perimeter    </w:t>
      </w:r>
      <w:r>
        <w:t xml:space="preserve">   complentary angles    </w:t>
      </w:r>
      <w:r>
        <w:t xml:space="preserve">   supplemeantray angles    </w:t>
      </w:r>
      <w:r>
        <w:t xml:space="preserve">   linear pair    </w:t>
      </w:r>
      <w:r>
        <w:t xml:space="preserve">   perpendicular line    </w:t>
      </w:r>
      <w:r>
        <w:t xml:space="preserve">   vertez    </w:t>
      </w:r>
      <w:r>
        <w:t xml:space="preserve">   skew    </w:t>
      </w:r>
      <w:r>
        <w:t xml:space="preserve">   coplaner    </w:t>
      </w:r>
      <w:r>
        <w:t xml:space="preserve">   adjacent    </w:t>
      </w:r>
      <w:r>
        <w:t xml:space="preserve">   postulate    </w:t>
      </w:r>
      <w:r>
        <w:t xml:space="preserve">   parallel line    </w:t>
      </w:r>
      <w:r>
        <w:t xml:space="preserve">   ray    </w:t>
      </w:r>
      <w:r>
        <w:t xml:space="preserve">   endpoint    </w:t>
      </w:r>
      <w:r>
        <w:t xml:space="preserve">   angle bisector    </w:t>
      </w:r>
      <w:r>
        <w:t xml:space="preserve">   acute    </w:t>
      </w:r>
      <w:r>
        <w:t xml:space="preserve">   angle addition postulate    </w:t>
      </w:r>
      <w:r>
        <w:t xml:space="preserve">   congruent    </w:t>
      </w:r>
      <w:r>
        <w:t xml:space="preserve">   midpoint    </w:t>
      </w:r>
      <w:r>
        <w:t xml:space="preserve">   line segment    </w:t>
      </w:r>
      <w:r>
        <w:t xml:space="preserve">   point    </w:t>
      </w:r>
      <w:r>
        <w:t xml:space="preserve">   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word search </dc:title>
  <dcterms:created xsi:type="dcterms:W3CDTF">2021-10-11T07:57:05Z</dcterms:created>
  <dcterms:modified xsi:type="dcterms:W3CDTF">2021-10-11T07:57:05Z</dcterms:modified>
</cp:coreProperties>
</file>