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Geomorphic Hazards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coco    </w:t>
      </w:r>
      <w:r>
        <w:t xml:space="preserve">   avalanche    </w:t>
      </w:r>
      <w:r>
        <w:t xml:space="preserve">   willow    </w:t>
      </w:r>
      <w:r>
        <w:t xml:space="preserve">   depression    </w:t>
      </w:r>
      <w:r>
        <w:t xml:space="preserve">   cry    </w:t>
      </w:r>
      <w:r>
        <w:t xml:space="preserve">   teacher    </w:t>
      </w:r>
      <w:r>
        <w:t xml:space="preserve">   love    </w:t>
      </w:r>
      <w:r>
        <w:t xml:space="preserve">   tv    </w:t>
      </w:r>
      <w:r>
        <w:t xml:space="preserve">   eruption    </w:t>
      </w:r>
      <w:r>
        <w:t xml:space="preserve">   bin    </w:t>
      </w:r>
      <w:r>
        <w:t xml:space="preserve">   basket    </w:t>
      </w:r>
      <w:r>
        <w:t xml:space="preserve">   hotdog    </w:t>
      </w:r>
      <w:r>
        <w:t xml:space="preserve">   dimsim    </w:t>
      </w:r>
      <w:r>
        <w:t xml:space="preserve">   dog    </w:t>
      </w:r>
      <w:r>
        <w:t xml:space="preserve">   cat    </w:t>
      </w:r>
      <w:r>
        <w:t xml:space="preserve">   yellow    </w:t>
      </w:r>
      <w:r>
        <w:t xml:space="preserve">   red    </w:t>
      </w:r>
      <w:r>
        <w:t xml:space="preserve">   blue    </w:t>
      </w:r>
      <w:r>
        <w:t xml:space="preserve">   tsunami    </w:t>
      </w:r>
      <w:r>
        <w:t xml:space="preserve">   banana    </w:t>
      </w:r>
      <w:r>
        <w:t xml:space="preserve">   apple    </w:t>
      </w:r>
      <w:r>
        <w:t xml:space="preserve">   pear    </w:t>
      </w:r>
      <w:r>
        <w:t xml:space="preserve">   land slides    </w:t>
      </w:r>
      <w:r>
        <w:t xml:space="preserve">   boo    </w:t>
      </w:r>
      <w:r>
        <w:t xml:space="preserve">   kirstian    </w:t>
      </w:r>
      <w:r>
        <w:t xml:space="preserve">   lava    </w:t>
      </w:r>
      <w:r>
        <w:t xml:space="preserve">   earthquake    </w:t>
      </w:r>
      <w:r>
        <w:t xml:space="preserve">   hazard    </w:t>
      </w:r>
      <w:r>
        <w:t xml:space="preserve">   geomorphic    </w:t>
      </w:r>
      <w:r>
        <w:t xml:space="preserve">   volcano    </w:t>
      </w:r>
      <w:r>
        <w:t xml:space="preserve">   floods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Geomorphic Hazards</dc:title>
  <dcterms:created xsi:type="dcterms:W3CDTF">2021-12-16T03:46:32Z</dcterms:created>
  <dcterms:modified xsi:type="dcterms:W3CDTF">2021-12-16T03:46:32Z</dcterms:modified>
</cp:coreProperties>
</file>