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George Brown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kevin    </w:t>
      </w:r>
      <w:r>
        <w:t xml:space="preserve">   katie kazoo    </w:t>
      </w:r>
      <w:r>
        <w:t xml:space="preserve">   Edith B. Sugarman Elementary    </w:t>
      </w:r>
      <w:r>
        <w:t xml:space="preserve">   papier-Mache Paste    </w:t>
      </w:r>
      <w:r>
        <w:t xml:space="preserve">   Soccer Ball    </w:t>
      </w:r>
      <w:r>
        <w:t xml:space="preserve">   Crab Soccer    </w:t>
      </w:r>
      <w:r>
        <w:t xml:space="preserve">   Toilet Man    </w:t>
      </w:r>
      <w:r>
        <w:t xml:space="preserve">   skateboard    </w:t>
      </w:r>
      <w:r>
        <w:t xml:space="preserve">   class clown    </w:t>
      </w:r>
      <w:r>
        <w:t xml:space="preserve">   Nancy Krulik    </w:t>
      </w:r>
      <w:r>
        <w:t xml:space="preserve">   Super Burp    </w:t>
      </w:r>
      <w:r>
        <w:t xml:space="preserve">   burp    </w:t>
      </w:r>
      <w:r>
        <w:t xml:space="preserve">   George Dad    </w:t>
      </w:r>
      <w:r>
        <w:t xml:space="preserve">   Mrs.Kelly    </w:t>
      </w:r>
      <w:r>
        <w:t xml:space="preserve">   louie    </w:t>
      </w:r>
      <w:r>
        <w:t xml:space="preserve">   chris    </w:t>
      </w:r>
      <w:r>
        <w:t xml:space="preserve">   Alex    </w:t>
      </w:r>
      <w:r>
        <w:t xml:space="preserve">   Julianna    </w:t>
      </w:r>
      <w:r>
        <w:t xml:space="preserve">   George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Brown</dc:title>
  <dcterms:created xsi:type="dcterms:W3CDTF">2021-10-11T07:57:08Z</dcterms:created>
  <dcterms:modified xsi:type="dcterms:W3CDTF">2021-10-11T07:57:08Z</dcterms:modified>
</cp:coreProperties>
</file>