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The Bush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hero    </w:t>
      </w:r>
      <w:r>
        <w:t xml:space="preserve">   no child left behind    </w:t>
      </w:r>
      <w:r>
        <w:t xml:space="preserve">   republican    </w:t>
      </w:r>
      <w:r>
        <w:t xml:space="preserve">   Harper's Garden    </w:t>
      </w:r>
      <w:r>
        <w:t xml:space="preserve">   terri Schiavo    </w:t>
      </w:r>
      <w:r>
        <w:t xml:space="preserve">   nine eleven    </w:t>
      </w:r>
      <w:r>
        <w:t xml:space="preserve">   Hurricane Katrina    </w:t>
      </w:r>
      <w:r>
        <w:t xml:space="preserve">   War    </w:t>
      </w:r>
      <w:r>
        <w:t xml:space="preserve">   Al Gore    </w:t>
      </w:r>
      <w:r>
        <w:t xml:space="preserve">   John Kerry     </w:t>
      </w:r>
      <w:r>
        <w:t xml:space="preserve">   George The Bush    </w:t>
      </w:r>
      <w:r>
        <w:t xml:space="preserve">   Applestan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The Bush</dc:title>
  <dcterms:created xsi:type="dcterms:W3CDTF">2021-10-11T07:57:15Z</dcterms:created>
  <dcterms:modified xsi:type="dcterms:W3CDTF">2021-10-11T07:57:15Z</dcterms:modified>
</cp:coreProperties>
</file>