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Washington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ware did he serve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 wife was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he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lead the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was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was commander in chief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died in which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Terms Served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he was born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</dc:title>
  <dcterms:created xsi:type="dcterms:W3CDTF">2021-10-12T20:25:03Z</dcterms:created>
  <dcterms:modified xsi:type="dcterms:W3CDTF">2021-10-12T20:25:03Z</dcterms:modified>
</cp:coreProperties>
</file>