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George Washington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won the American War of Independence in 1781?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1777, George Washington and his men had to spend winter in _ _ _ _ _ _  _ _ _ _ _ (Two words)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George Washington became the _ _ _ _ _ _ _ _ _- in- Chief of the American Army at the Second Continental Congress.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George Washington marry when he was 24 years old? (First name only)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George Washington and his Army won the battle in _ _ _ _ _ _ when he used cannons to bombard the 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was George Washington born?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became the first President of the United States after the War of Independence?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George Washington attended the First Continental _ _ _ _ _ _ _ _ in 1774.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the estate that George Washington inherited when he was 20 years 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George Washington joined the  British Army and fought against _ _ _ _ _ _ before the War of Independence.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After which battle did France decide to help the American Army?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Washington</dc:title>
  <dcterms:created xsi:type="dcterms:W3CDTF">2021-10-11T07:57:36Z</dcterms:created>
  <dcterms:modified xsi:type="dcterms:W3CDTF">2021-10-11T07:57:36Z</dcterms:modified>
</cp:coreProperties>
</file>