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George Washington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contential    </w:t>
      </w:r>
      <w:r>
        <w:t xml:space="preserve">   mount vernon    </w:t>
      </w:r>
      <w:r>
        <w:t xml:space="preserve">   commander in chief    </w:t>
      </w:r>
      <w:r>
        <w:t xml:space="preserve">   first president    </w:t>
      </w:r>
      <w:r>
        <w:t xml:space="preserve">   george washington    </w:t>
      </w:r>
      <w:r>
        <w:t xml:space="preserve">   john adams    </w:t>
      </w:r>
      <w:r>
        <w:t xml:space="preserve">   new york city    </w:t>
      </w:r>
      <w:r>
        <w:t xml:space="preserve">   phildephia    </w:t>
      </w:r>
      <w:r>
        <w:t xml:space="preserve">   revolutionary war    </w:t>
      </w:r>
      <w:r>
        <w:t xml:space="preserve">   virginia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Washington</dc:title>
  <dcterms:created xsi:type="dcterms:W3CDTF">2021-10-11T07:57:26Z</dcterms:created>
  <dcterms:modified xsi:type="dcterms:W3CDTF">2021-10-11T07:57:26Z</dcterms:modified>
</cp:coreProperties>
</file>