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Washington socks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Continental Army    </w:t>
      </w:r>
      <w:r>
        <w:t xml:space="preserve">   Declaration Independence    </w:t>
      </w:r>
      <w:r>
        <w:t xml:space="preserve">   Bill of Rights    </w:t>
      </w:r>
      <w:r>
        <w:t xml:space="preserve">   Constitution    </w:t>
      </w:r>
      <w:r>
        <w:t xml:space="preserve">   Colony    </w:t>
      </w:r>
      <w:r>
        <w:t xml:space="preserve">   Confederation    </w:t>
      </w:r>
      <w:r>
        <w:t xml:space="preserve">   Democracy    </w:t>
      </w:r>
      <w:r>
        <w:t xml:space="preserve">   Loyalist    </w:t>
      </w:r>
      <w:r>
        <w:t xml:space="preserve">   Federalist    </w:t>
      </w:r>
      <w:r>
        <w:t xml:space="preserve">   Patriot    </w:t>
      </w:r>
      <w:r>
        <w:t xml:space="preserve">   Whigs    </w:t>
      </w:r>
      <w:r>
        <w:t xml:space="preserve">   Redcoat    </w:t>
      </w:r>
      <w:r>
        <w:t xml:space="preserve">   Republic    </w:t>
      </w:r>
      <w:r>
        <w:t xml:space="preserve">   Legislature    </w:t>
      </w:r>
      <w:r>
        <w:t xml:space="preserve">   Monarchy    </w:t>
      </w:r>
      <w:r>
        <w:t xml:space="preserve">   Articles of Confederation    </w:t>
      </w:r>
      <w:r>
        <w:t xml:space="preserve">   Tory    </w:t>
      </w:r>
      <w:r>
        <w:t xml:space="preserve">   gorge washington socs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 socks</dc:title>
  <dcterms:created xsi:type="dcterms:W3CDTF">2021-10-12T20:45:09Z</dcterms:created>
  <dcterms:modified xsi:type="dcterms:W3CDTF">2021-10-12T20:45:09Z</dcterms:modified>
</cp:coreProperties>
</file>