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George Washington's Socks Crossword Puzzle   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surrounded or enclosed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skilled or trained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set in motion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home and burial place of George Washington (Fairfax, Virginia)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get rid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unclear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unwillingly, halfheartedly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complex contain several homes (townhouse)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to strut or parade around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display or scene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mocked or teased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murdered or killed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extreme nervousness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respect or admiration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firm or definite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triumphant or sucessful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excitiment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lost in thought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cautiously or suspiciously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gasped, or to breathe with difficulty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covering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fascinated or enthralled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sadly or glumly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money or legal tender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fat or corpulent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George Washington's Socks Crossword Puzzle    </dc:title>
  <dcterms:created xsi:type="dcterms:W3CDTF">2021-10-11T07:58:16Z</dcterms:created>
  <dcterms:modified xsi:type="dcterms:W3CDTF">2021-10-11T07:58:16Z</dcterms:modified>
</cp:coreProperties>
</file>