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George's Marvellous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chicken    </w:t>
      </w:r>
      <w:r>
        <w:t xml:space="preserve">   giant    </w:t>
      </w:r>
      <w:r>
        <w:t xml:space="preserve">   antifreeze    </w:t>
      </w:r>
      <w:r>
        <w:t xml:space="preserve">   insects    </w:t>
      </w:r>
      <w:r>
        <w:t xml:space="preserve">   oil    </w:t>
      </w:r>
      <w:r>
        <w:t xml:space="preserve">   radish    </w:t>
      </w:r>
      <w:r>
        <w:t xml:space="preserve">   gin    </w:t>
      </w:r>
      <w:r>
        <w:t xml:space="preserve">   deodorant    </w:t>
      </w:r>
      <w:r>
        <w:t xml:space="preserve">   polish    </w:t>
      </w:r>
      <w:r>
        <w:t xml:space="preserve">   shampoo    </w:t>
      </w:r>
      <w:r>
        <w:t xml:space="preserve">   shrinking    </w:t>
      </w:r>
      <w:r>
        <w:t xml:space="preserve">   ingredients    </w:t>
      </w:r>
      <w:r>
        <w:t xml:space="preserve">   witch    </w:t>
      </w:r>
      <w:r>
        <w:t xml:space="preserve">   Kranky    </w:t>
      </w:r>
      <w:r>
        <w:t xml:space="preserve">   poison    </w:t>
      </w:r>
      <w:r>
        <w:t xml:space="preserve">   potion    </w:t>
      </w:r>
      <w:r>
        <w:t xml:space="preserve">   Marvellous    </w:t>
      </w:r>
      <w:r>
        <w:t xml:space="preserve">   Grandma    </w:t>
      </w:r>
      <w:r>
        <w:t xml:space="preserve">   George    </w:t>
      </w:r>
      <w:r>
        <w:t xml:space="preserve">   Medicine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George's Marvellous Medicine</dc:title>
  <dcterms:created xsi:type="dcterms:W3CDTF">2021-10-11T07:57:39Z</dcterms:created>
  <dcterms:modified xsi:type="dcterms:W3CDTF">2021-10-11T07:57:39Z</dcterms:modified>
</cp:coreProperties>
</file>