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Georgia Aquarium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Angelfish    </w:t>
      </w:r>
      <w:r>
        <w:t xml:space="preserve">   Snapper    </w:t>
      </w:r>
      <w:r>
        <w:t xml:space="preserve">   GreenSeaTurtle    </w:t>
      </w:r>
      <w:r>
        <w:t xml:space="preserve">   SeaUrchin    </w:t>
      </w:r>
      <w:r>
        <w:t xml:space="preserve">   Trout    </w:t>
      </w:r>
      <w:r>
        <w:t xml:space="preserve">   Alligator    </w:t>
      </w:r>
      <w:r>
        <w:t xml:space="preserve">   BlueTang    </w:t>
      </w:r>
      <w:r>
        <w:t xml:space="preserve">   Dolphin    </w:t>
      </w:r>
      <w:r>
        <w:t xml:space="preserve">   SeaStar    </w:t>
      </w:r>
      <w:r>
        <w:t xml:space="preserve">   Anemone    </w:t>
      </w:r>
      <w:r>
        <w:t xml:space="preserve">   Crab    </w:t>
      </w:r>
      <w:r>
        <w:t xml:space="preserve">   Shark    </w:t>
      </w:r>
      <w:r>
        <w:t xml:space="preserve">   HammerHead    </w:t>
      </w:r>
      <w:r>
        <w:t xml:space="preserve">   MantaRay    </w:t>
      </w:r>
      <w:r>
        <w:t xml:space="preserve">   Beluga    </w:t>
      </w:r>
      <w:r>
        <w:t xml:space="preserve">   CoralReef    </w:t>
      </w:r>
      <w:r>
        <w:t xml:space="preserve">   Georgia    </w:t>
      </w:r>
      <w:r>
        <w:t xml:space="preserve">   Grouper    </w:t>
      </w:r>
      <w:r>
        <w:t xml:space="preserve">   Mammal    </w:t>
      </w:r>
      <w:r>
        <w:t xml:space="preserve">   Marine    </w:t>
      </w:r>
      <w:r>
        <w:t xml:space="preserve">   Ocean    </w:t>
      </w:r>
      <w:r>
        <w:t xml:space="preserve">   Octopus    </w:t>
      </w:r>
      <w:r>
        <w:t xml:space="preserve">   Penguin    </w:t>
      </w:r>
      <w:r>
        <w:t xml:space="preserve">   Piranha    </w:t>
      </w:r>
      <w:r>
        <w:t xml:space="preserve">   SeaDragon    </w:t>
      </w:r>
      <w:r>
        <w:t xml:space="preserve">   SeaOtter    </w:t>
      </w:r>
      <w:r>
        <w:t xml:space="preserve">   Shrimp    </w:t>
      </w:r>
      <w:r>
        <w:t xml:space="preserve">   StingRay    </w:t>
      </w:r>
      <w:r>
        <w:t xml:space="preserve">   ClownFish    </w:t>
      </w:r>
      <w:r>
        <w:t xml:space="preserve">   WhaleShark    </w:t>
      </w:r>
      <w:r>
        <w:t xml:space="preserve">   SeaLion    </w:t>
      </w:r>
      <w:r>
        <w:t xml:space="preserve">   Reef    </w:t>
      </w:r>
      <w:r>
        <w:t xml:space="preserve">   Diver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Aquarium</dc:title>
  <dcterms:created xsi:type="dcterms:W3CDTF">2021-10-11T07:58:01Z</dcterms:created>
  <dcterms:modified xsi:type="dcterms:W3CDTF">2021-10-11T07:58:01Z</dcterms:modified>
</cp:coreProperties>
</file>