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Georgia Aquarium 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Puffer Fish    </w:t>
      </w:r>
      <w:r>
        <w:t xml:space="preserve">   Sandbar Shark    </w:t>
      </w:r>
      <w:r>
        <w:t xml:space="preserve">   Jelly    </w:t>
      </w:r>
      <w:r>
        <w:t xml:space="preserve">   Lionfish    </w:t>
      </w:r>
      <w:r>
        <w:t xml:space="preserve">   Weedy Sea Dragon    </w:t>
      </w:r>
      <w:r>
        <w:t xml:space="preserve">   Sea Lion    </w:t>
      </w:r>
      <w:r>
        <w:t xml:space="preserve">   Garden Eel    </w:t>
      </w:r>
      <w:r>
        <w:t xml:space="preserve">   Manta Ray    </w:t>
      </w:r>
      <w:r>
        <w:t xml:space="preserve">   Whale Shark    </w:t>
      </w:r>
      <w:r>
        <w:t xml:space="preserve">   Grouper    </w:t>
      </w:r>
      <w:r>
        <w:t xml:space="preserve">   Penguin    </w:t>
      </w:r>
      <w:r>
        <w:t xml:space="preserve">   Puffin    </w:t>
      </w:r>
      <w:r>
        <w:t xml:space="preserve">   Dolphin    </w:t>
      </w:r>
      <w:r>
        <w:t xml:space="preserve">   Alligator    </w:t>
      </w:r>
      <w:r>
        <w:t xml:space="preserve">   Zebra Shark    </w:t>
      </w:r>
      <w:r>
        <w:t xml:space="preserve">   Beluga Whale    </w:t>
      </w:r>
      <w:r>
        <w:t xml:space="preserve">   Octopus    </w:t>
      </w:r>
      <w:r>
        <w:t xml:space="preserve">   Piranha    </w:t>
      </w:r>
      <w:r>
        <w:t xml:space="preserve">   Sea Otter    </w:t>
      </w:r>
      <w:r>
        <w:t xml:space="preserve">   Wobbegong    </w:t>
      </w:r>
      <w:r>
        <w:t xml:space="preserve">   Green Sea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Aquarium Animal Word Search</dc:title>
  <dcterms:created xsi:type="dcterms:W3CDTF">2021-10-11T07:59:19Z</dcterms:created>
  <dcterms:modified xsi:type="dcterms:W3CDTF">2021-10-11T07:59:19Z</dcterms:modified>
</cp:coreProperties>
</file>