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Georgia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Ocean that boarders Georgia to the East.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uninhabbited island of the barrier islands.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state we are located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planet is Georgia located 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region where the Appalachian Mountains end, in North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city located on the Fall line closest to the Atlantic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swamp that is located in The Coastal Plain and is the second largest fresh water swamp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Georgia located in the Northern or Southern Hemisphere?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state that boarders Georgia to the south.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of the first inhabited cities in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islands of the coast of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region in between the Appalachian Plateau and the Blue Ridge.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most popular island of the barrier islands.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River that creates a natural boarder between South Carolina and Georgia.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state that boarders Georgia to the northwest.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largest of the three Northern Regions.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largest of the five regions in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that boarders Georgia to the East.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capital of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drinking water scource provided by a river. Starts in Brastown Bald.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Contenent is Georgia located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state that boarders Georgia to the northeast.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that boarders Georgia to the 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"line" that marks a dramatic elevation in between The Piedmont and Coastal Plain.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coast is Georgia located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Abreviation for the country Georgia is located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island under Saint Simon's.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most industrial geographical region.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Is Georgia located in the Western or Eastern Hemisphere?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Geography</dc:title>
  <dcterms:created xsi:type="dcterms:W3CDTF">2021-10-12T14:19:41Z</dcterms:created>
  <dcterms:modified xsi:type="dcterms:W3CDTF">2021-10-12T14:19:41Z</dcterms:modified>
</cp:coreProperties>
</file>