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secomd biggest region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the U.S georgia is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georgia past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geological boundry that runs northeast across georgia from columbus to Augusta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river that borders Alabama and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swamp located in the south parts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hemisphere above the equator in which georgia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river that borders georgia and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biggest region in georgia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region located between the plateau amd blue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other hemisphere georgia is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georgia current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region beside ridge and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smallest region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continent georgia is located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Geography</dc:title>
  <dcterms:created xsi:type="dcterms:W3CDTF">2021-10-12T14:19:43Z</dcterms:created>
  <dcterms:modified xsi:type="dcterms:W3CDTF">2021-10-12T14:19:43Z</dcterms:modified>
</cp:coreProperties>
</file>