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Georgia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tallest waterfall east of the Mississippi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river flows souteast and is the natural boundery between Georgia and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Piedmont region is in what part of Georgia?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mountains are Georgia's highest and wettest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Coastal Plain as good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percent of the population lives in the Piedmont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the state's smallest region and located in the northwest corner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region is located in the northeast corner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physical feature's name comes from the Seminole word meaning "land of the trembling earth"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Piedmont region is known for its ____ which only found elsewhere in 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Converting water into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region's climate is similar to the Blue Ridge region, with slightly less rainfall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1828 gold was discovered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two mile long and 1000 feet deep gorge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 rises that are connected in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are located along Georgia's coast line and are popular destinations for tourists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river begins in the Blue Ridge Mountains and flows southwest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Earth is divided into_______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Summer tends to be _____ in the Coastal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carpet capital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means "foot of the mountains"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Georgia's highest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marks the part of the state where elevation begins to drastically drop towards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Georgia is divided into five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Geography</dc:title>
  <dcterms:created xsi:type="dcterms:W3CDTF">2021-10-12T14:19:30Z</dcterms:created>
  <dcterms:modified xsi:type="dcterms:W3CDTF">2021-10-12T14:19:30Z</dcterms:modified>
</cp:coreProperties>
</file>