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Georgia Government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head of the minority party in a legislative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committee created for a specific, pressing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body of laws in Georgia regulating ordinary private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primary leader of the House of Representatives in the General Assembly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legal system focused with punishing individuals who commit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those serving on the Supreme Court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head of the majority party in a legislative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the executive official of a state who follows the governor in rank and assumes their position in the event of infirmity or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legal officer who represents Georgia in legal proceedings and gives legal advice to the government.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branch in Georgia responsible for interpreting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Georgia’s legislature which is made up of the Georgia Senate and the Georgia House of Representatives.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elected executive head of a state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branch in Georgia in which the Governor, Lieutenant Governor, Secretary for State, Attorney General, and State Treasurer are responsible for enforcing and carrying out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leading judge in Georgia’s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funds collected from taxes on income, profit, sales, and property.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committee that exists on a permanent basis in charge of reviewing and refining legislative measures that come under the subject area of the committee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Georgia's lawmaking branch, which is in charge of creating, debating and determining the laws that guide the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court of appeals reviews appeals from district courts within its circuit on objections to district court rulings.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highest court in the Judicial Branch in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court of appeals that deals with less serious criminal offenses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through which a legislative body prepares and enacts laws through its lawmaking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court that is part of the Georgian judicial system and is responsible for hearing and evaluating legal appeals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court with wide authority over the territory of a specific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judicial procedure in which a case from a lower court is taken to a higher court for review of a lower court’s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money paid by citizens that go to the Georgia state government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Government Vocabulary </dc:title>
  <dcterms:created xsi:type="dcterms:W3CDTF">2021-11-23T03:38:01Z</dcterms:created>
  <dcterms:modified xsi:type="dcterms:W3CDTF">2021-11-23T03:38:01Z</dcterms:modified>
</cp:coreProperties>
</file>