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Georgia Legislative Branch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committee that settles senate and house differences in bills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head of the minority party in a legislative body, especially the US Senate or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Legislative committee composed of members of both houses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Chief executive's power to reject a bill passed by a legislature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lower house of the US Congress and other legislatures, including most US state governments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permanent committee established in a legislature, usually focusing on a policy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leader of a party in a legislative assembly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head of the majority party in a legislative body, especially the US Senate or House of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branch of government having the power to make laws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title often given to the presiding officer of a senate, and is the speaker of other assemblies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Lawmakers meeting; may last a few months, though members can agree to extend 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Speaker, a member of the House, is elected by a majority party caucus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supreme deliberative assembly of the United Nations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Authorized by the Legislative Assembly to study a particular subject or subjects between sessions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upper house of Congress, consisting of two representatives from each state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Georgia Legislative Branch</dc:title>
  <dcterms:created xsi:type="dcterms:W3CDTF">2021-10-11T07:58:59Z</dcterms:created>
  <dcterms:modified xsi:type="dcterms:W3CDTF">2021-10-11T07:58:59Z</dcterms:modified>
</cp:coreProperties>
</file>