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Georgia Real Estate Cumulative Practice 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fee simple with condition that does not automatically revert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rights when property borders a navigable waterway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government power to take private property with just compensation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ownership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legal encumbrance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assures from interference from others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rights when property borders a non-navigable waterway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leasee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most detailed survey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husband's one-third right to wife's estate when she 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lease estate created as each rental payment is offered and accepted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violent altering of land mass by wind or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air, surface and below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permission to cross property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these go with private ownership; control, disposition, possession, enjoyment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document to transfer personal property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location including surroundings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estate belonging to tenant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right to profit, build, farm, drill, lease, exclude, etc.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of government taking property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real estate settlement and procedures act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estate is based on someones years on Earth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government's right to levy monetary demands based on value of property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control, enjoyment, possession, disposition are part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lease estate when lease ended but tenant stayed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lease estate with definite ending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estate when future rights are based on spouse's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protection rights that protects a primary residence from forced sale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building crosses neighbor's 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measurement of 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entity which makes a loan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ownership limited to your existence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gradual washing away of topsoil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lease estate where term is temporary and indefinite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licensed person who represents others in real estate transactions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right of owner to sell, give, or pass on to heirs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Real Estate Cumulative Practice Sheet</dc:title>
  <dcterms:created xsi:type="dcterms:W3CDTF">2021-10-11T07:58:57Z</dcterms:created>
  <dcterms:modified xsi:type="dcterms:W3CDTF">2021-10-11T07:58:57Z</dcterms:modified>
</cp:coreProperties>
</file>