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Georgia: Regions &amp; Features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Which region is Georgia located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continent is Georgia located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What's the largest city in Georgia?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Which region includes the most carpet manufacturing?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Elevation drop is located where?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Georgia's located in which hemisphere(s)?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Brasstown Bald is located in which region?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Appalachian Plateau has narrow valleys and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What is climate?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What physical feature contains 1000 species of plants/animals?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Which feature was used as a place to build forts?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Blue Ridge Mountains are what of the Appalachian Mountains?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Chattahoochee is a major transport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Georgia's largest region?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Blue Ridge Mountains are the southernmost?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Which is Georgia's smallest region?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What's the Coastal Plain's most important way of transportation of goods?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Where was the first site of the gold rush?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Savannah river gets?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Which region of Georgia has the largest city?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What's the least important river to European settlers?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Appalachian Mts. is the most important region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Drop of elevation in the middle of Georgia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Barrier islands protected people from which country?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Blue Ridge Mountains have a lot of...?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Georgia: Regions &amp; Features</dc:title>
  <dcterms:created xsi:type="dcterms:W3CDTF">2021-10-11T07:58:28Z</dcterms:created>
  <dcterms:modified xsi:type="dcterms:W3CDTF">2021-10-11T07:58:28Z</dcterms:modified>
</cp:coreProperties>
</file>