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Georgia word search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movies    </w:t>
      </w:r>
      <w:r>
        <w:t xml:space="preserve">   bruin    </w:t>
      </w:r>
      <w:r>
        <w:t xml:space="preserve">   love    </w:t>
      </w:r>
      <w:r>
        <w:t xml:space="preserve">   blockhunt    </w:t>
      </w:r>
      <w:r>
        <w:t xml:space="preserve">   skywars    </w:t>
      </w:r>
      <w:r>
        <w:t xml:space="preserve">   skyblock    </w:t>
      </w:r>
      <w:r>
        <w:t xml:space="preserve">   minecraft    </w:t>
      </w:r>
      <w:r>
        <w:t xml:space="preserve">   trip    </w:t>
      </w:r>
      <w:r>
        <w:t xml:space="preserve">   books    </w:t>
      </w:r>
      <w:r>
        <w:t xml:space="preserve">   pizza    </w:t>
      </w:r>
      <w:r>
        <w:t xml:space="preserve">   fun    </w:t>
      </w:r>
      <w:r>
        <w:t xml:space="preserve">   vacation    </w:t>
      </w:r>
      <w:r>
        <w:t xml:space="preserve">   georgia    </w:t>
      </w:r>
      <w:r>
        <w:t xml:space="preserve">   ninjas    </w:t>
      </w:r>
      <w:r>
        <w:t xml:space="preserve">   hockey    </w:t>
      </w:r>
      <w:r>
        <w:t xml:space="preserve">   boston bruins    </w:t>
      </w:r>
      <w:r>
        <w:t xml:space="preserve">   spike    </w:t>
      </w:r>
      <w:r>
        <w:t xml:space="preserve">   power    </w:t>
      </w:r>
      <w:r>
        <w:t xml:space="preserve">   turtle    </w:t>
      </w:r>
      <w:r>
        <w:t xml:space="preserve">   tmnt    </w:t>
      </w:r>
      <w:r>
        <w:t xml:space="preserve">   caseyjones    </w:t>
      </w:r>
      <w:r>
        <w:t xml:space="preserve">   april    </w:t>
      </w:r>
      <w:r>
        <w:t xml:space="preserve">   shredder    </w:t>
      </w:r>
      <w:r>
        <w:t xml:space="preserve">   splinter    </w:t>
      </w:r>
      <w:r>
        <w:t xml:space="preserve">   donnie    </w:t>
      </w:r>
      <w:r>
        <w:t xml:space="preserve">   leo    </w:t>
      </w:r>
      <w:r>
        <w:t xml:space="preserve">   raphael    </w:t>
      </w:r>
      <w:r>
        <w:t xml:space="preserve">   mikey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word search 1</dc:title>
  <dcterms:created xsi:type="dcterms:W3CDTF">2021-10-11T07:58:07Z</dcterms:created>
  <dcterms:modified xsi:type="dcterms:W3CDTF">2021-10-11T07:58:07Z</dcterms:modified>
</cp:coreProperties>
</file>