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Gerald R ford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Economic    </w:t>
      </w:r>
      <w:r>
        <w:t xml:space="preserve">   Medal of Freedom    </w:t>
      </w:r>
      <w:r>
        <w:t xml:space="preserve">   Amendment    </w:t>
      </w:r>
      <w:r>
        <w:t xml:space="preserve">   Senate    </w:t>
      </w:r>
      <w:r>
        <w:t xml:space="preserve">   Democratic    </w:t>
      </w:r>
      <w:r>
        <w:t xml:space="preserve">   Watergate Scandal    </w:t>
      </w:r>
      <w:r>
        <w:t xml:space="preserve">   Militia    </w:t>
      </w:r>
      <w:r>
        <w:t xml:space="preserve">   Vacancies    </w:t>
      </w:r>
      <w:r>
        <w:t xml:space="preserve">   GOP    </w:t>
      </w:r>
      <w:r>
        <w:t xml:space="preserve">   contemporary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R ford Crossword Puzzle</dc:title>
  <dcterms:created xsi:type="dcterms:W3CDTF">2021-10-11T07:58:23Z</dcterms:created>
  <dcterms:modified xsi:type="dcterms:W3CDTF">2021-10-11T07:58:23Z</dcterms:modified>
</cp:coreProperties>
</file>